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1D548C" w:rsidRPr="00F375F5" w14:paraId="5453EA52" w14:textId="77777777" w:rsidTr="00334B30">
        <w:trPr>
          <w:trHeight w:val="1219"/>
        </w:trPr>
        <w:tc>
          <w:tcPr>
            <w:tcW w:w="5102" w:type="dxa"/>
            <w:vMerge w:val="restart"/>
          </w:tcPr>
          <w:p w14:paraId="6B1810CF" w14:textId="77777777" w:rsidR="001D548C" w:rsidRPr="00C5144E" w:rsidRDefault="001D548C" w:rsidP="00334B30">
            <w:pPr>
              <w:pStyle w:val="Text85pt"/>
            </w:pPr>
            <w:r w:rsidRPr="00C5144E">
              <w:t>Gesundheits-, Sozial- und Integrationsdirektion</w:t>
            </w:r>
          </w:p>
          <w:p w14:paraId="1549BE7A" w14:textId="77777777" w:rsidR="001D548C" w:rsidRPr="00C5144E" w:rsidRDefault="001D548C" w:rsidP="00334B30">
            <w:pPr>
              <w:pStyle w:val="Text85pt"/>
            </w:pPr>
            <w:r w:rsidRPr="00C5144E">
              <w:t>Amt für Integration und Soziales</w:t>
            </w:r>
          </w:p>
          <w:p w14:paraId="491D09BD" w14:textId="77777777" w:rsidR="001D548C" w:rsidRPr="00C5144E" w:rsidRDefault="001D548C" w:rsidP="00334B30">
            <w:pPr>
              <w:pStyle w:val="Text85pt"/>
            </w:pPr>
          </w:p>
          <w:p w14:paraId="7A0B7312" w14:textId="77777777" w:rsidR="001D548C" w:rsidRPr="00C5144E" w:rsidRDefault="001D548C" w:rsidP="00334B30">
            <w:pPr>
              <w:pStyle w:val="Text85pt"/>
            </w:pPr>
            <w:r w:rsidRPr="00C5144E">
              <w:t>Rathausplatz 1</w:t>
            </w:r>
          </w:p>
          <w:p w14:paraId="244A6A75" w14:textId="77777777" w:rsidR="001D548C" w:rsidRPr="00C5144E" w:rsidRDefault="001D548C" w:rsidP="00334B30">
            <w:pPr>
              <w:pStyle w:val="Text85pt"/>
            </w:pPr>
            <w:r w:rsidRPr="00C5144E">
              <w:t>Postfach</w:t>
            </w:r>
          </w:p>
          <w:p w14:paraId="55E2DA27" w14:textId="77777777" w:rsidR="001D548C" w:rsidRPr="00C5144E" w:rsidRDefault="001D548C" w:rsidP="00334B30">
            <w:pPr>
              <w:pStyle w:val="Text85pt"/>
            </w:pPr>
            <w:r w:rsidRPr="00C5144E">
              <w:t>3000 Bern 8</w:t>
            </w:r>
          </w:p>
          <w:p w14:paraId="7AD7E73A" w14:textId="77777777" w:rsidR="001D548C" w:rsidRPr="00C5144E" w:rsidRDefault="001D548C" w:rsidP="00334B30">
            <w:pPr>
              <w:pStyle w:val="Text85pt"/>
            </w:pPr>
            <w:r w:rsidRPr="00C5144E">
              <w:t>+41 31 635 22 42</w:t>
            </w:r>
          </w:p>
          <w:p w14:paraId="47CE8CD6" w14:textId="77777777" w:rsidR="001D548C" w:rsidRPr="00C5144E" w:rsidRDefault="001D548C" w:rsidP="00334B30">
            <w:pPr>
              <w:pStyle w:val="Text85pt"/>
            </w:pPr>
            <w:r w:rsidRPr="00C5144E">
              <w:t>info.blg@be.ch</w:t>
            </w:r>
          </w:p>
          <w:p w14:paraId="59FDD5D1" w14:textId="77777777" w:rsidR="001D548C" w:rsidRPr="00C5144E" w:rsidRDefault="008E067C" w:rsidP="00334B30">
            <w:pPr>
              <w:pStyle w:val="Text85pt"/>
            </w:pPr>
            <w:hyperlink r:id="rId11" w:history="1">
              <w:r w:rsidR="001D548C" w:rsidRPr="00C5144E">
                <w:rPr>
                  <w:rStyle w:val="Lienhypertexte"/>
                </w:rPr>
                <w:t>www.be.ch/blg</w:t>
              </w:r>
            </w:hyperlink>
          </w:p>
          <w:p w14:paraId="7A00983A" w14:textId="77777777" w:rsidR="001D548C" w:rsidRPr="00C5144E" w:rsidRDefault="001D548C" w:rsidP="00334B30">
            <w:pPr>
              <w:pStyle w:val="Text85pt"/>
            </w:pPr>
          </w:p>
          <w:p w14:paraId="03DCD918" w14:textId="77777777" w:rsidR="001D548C" w:rsidRPr="00C5144E" w:rsidRDefault="001D548C" w:rsidP="00334B30">
            <w:pPr>
              <w:pStyle w:val="Text85pt"/>
            </w:pPr>
          </w:p>
        </w:tc>
        <w:tc>
          <w:tcPr>
            <w:tcW w:w="4876" w:type="dxa"/>
            <w:vAlign w:val="bottom"/>
          </w:tcPr>
          <w:p w14:paraId="4A81101C" w14:textId="77777777" w:rsidR="001D548C" w:rsidRPr="00C5144E" w:rsidRDefault="001D548C" w:rsidP="00334B30"/>
        </w:tc>
      </w:tr>
      <w:tr w:rsidR="001D548C" w:rsidRPr="00120B00" w14:paraId="37F8AF4F" w14:textId="77777777" w:rsidTr="00334B30">
        <w:trPr>
          <w:trHeight w:val="2194"/>
        </w:trPr>
        <w:tc>
          <w:tcPr>
            <w:tcW w:w="5102" w:type="dxa"/>
            <w:vMerge/>
          </w:tcPr>
          <w:p w14:paraId="32513810" w14:textId="77777777" w:rsidR="001D548C" w:rsidRPr="00C5144E" w:rsidRDefault="001D548C" w:rsidP="00334B30"/>
        </w:tc>
        <w:tc>
          <w:tcPr>
            <w:tcW w:w="4876" w:type="dxa"/>
          </w:tcPr>
          <w:p w14:paraId="70E08358" w14:textId="77777777" w:rsidR="001D548C" w:rsidRPr="00C5144E" w:rsidRDefault="001D548C" w:rsidP="00334B30">
            <w:pPr>
              <w:pStyle w:val="Text85pt"/>
            </w:pPr>
            <w:r w:rsidRPr="00C5144E">
              <w:t>Gesundheits-, Sozial- und Integrationsdirektion</w:t>
            </w:r>
          </w:p>
          <w:p w14:paraId="701BB662" w14:textId="77777777" w:rsidR="001D548C" w:rsidRPr="00C5144E" w:rsidRDefault="001D548C" w:rsidP="00334B30">
            <w:pPr>
              <w:pStyle w:val="Text85pt"/>
            </w:pPr>
            <w:r w:rsidRPr="00C5144E">
              <w:t>Amt für Integration und Soziales</w:t>
            </w:r>
          </w:p>
          <w:p w14:paraId="7230D1B3" w14:textId="77777777" w:rsidR="001D548C" w:rsidRPr="00C5144E" w:rsidRDefault="001D548C" w:rsidP="00334B30">
            <w:pPr>
              <w:pStyle w:val="Text85pt"/>
            </w:pPr>
          </w:p>
          <w:p w14:paraId="55E9A2DB" w14:textId="77777777" w:rsidR="001D548C" w:rsidRPr="00C5144E" w:rsidRDefault="001D548C" w:rsidP="00334B30">
            <w:pPr>
              <w:pStyle w:val="Text85pt"/>
            </w:pPr>
            <w:r w:rsidRPr="00C5144E">
              <w:t>Rathausplatz 1</w:t>
            </w:r>
          </w:p>
          <w:p w14:paraId="7F199BDF" w14:textId="77777777" w:rsidR="001D548C" w:rsidRPr="00C5144E" w:rsidRDefault="001D548C" w:rsidP="00334B30">
            <w:pPr>
              <w:pStyle w:val="Text85pt"/>
            </w:pPr>
            <w:r w:rsidRPr="00C5144E">
              <w:t>Postfach</w:t>
            </w:r>
          </w:p>
          <w:p w14:paraId="147DC4EF" w14:textId="77777777" w:rsidR="001D548C" w:rsidRPr="00C5144E" w:rsidRDefault="001D548C" w:rsidP="00334B30">
            <w:pPr>
              <w:pStyle w:val="Text85pt"/>
            </w:pPr>
            <w:r w:rsidRPr="00C5144E">
              <w:t>3000 Bern 8</w:t>
            </w:r>
          </w:p>
        </w:tc>
      </w:tr>
      <w:tr w:rsidR="001D548C" w:rsidRPr="00120B00" w14:paraId="35B664C6" w14:textId="77777777" w:rsidTr="00334B30">
        <w:trPr>
          <w:trHeight w:val="283"/>
        </w:trPr>
        <w:tc>
          <w:tcPr>
            <w:tcW w:w="5102" w:type="dxa"/>
            <w:vMerge/>
          </w:tcPr>
          <w:p w14:paraId="5A6A432A" w14:textId="77777777" w:rsidR="001D548C" w:rsidRPr="00120B00" w:rsidRDefault="001D548C" w:rsidP="00334B30"/>
        </w:tc>
        <w:tc>
          <w:tcPr>
            <w:tcW w:w="4876" w:type="dxa"/>
          </w:tcPr>
          <w:p w14:paraId="399F7774" w14:textId="77777777" w:rsidR="001D548C" w:rsidRPr="00120B00" w:rsidRDefault="001D548C" w:rsidP="00334B30">
            <w:pPr>
              <w:pStyle w:val="Text85pt"/>
            </w:pPr>
          </w:p>
        </w:tc>
      </w:tr>
    </w:tbl>
    <w:p w14:paraId="49276505" w14:textId="2D594500" w:rsidR="00120B00" w:rsidRDefault="00EE29C2" w:rsidP="00120B00">
      <w:pPr>
        <w:pStyle w:val="Titre1"/>
        <w:spacing w:before="160" w:after="320"/>
      </w:pPr>
      <w:r>
        <w:t>Vollmacht AssistMe</w:t>
      </w:r>
    </w:p>
    <w:p w14:paraId="3FD07CB8" w14:textId="3F4055E0" w:rsidR="00A153EF" w:rsidRPr="00EB473F" w:rsidRDefault="00F539E4" w:rsidP="00F539E4">
      <w:pPr>
        <w:pStyle w:val="FormularUntertitel"/>
        <w:rPr>
          <w:b w:val="0"/>
        </w:rPr>
      </w:pPr>
      <w:r w:rsidRPr="0088102A">
        <w:rPr>
          <w:b w:val="0"/>
        </w:rPr>
        <w:t xml:space="preserve">Falls </w:t>
      </w:r>
      <w:r>
        <w:rPr>
          <w:b w:val="0"/>
        </w:rPr>
        <w:t>Menschen mit Behinderungen ih</w:t>
      </w:r>
      <w:r w:rsidRPr="0088102A">
        <w:rPr>
          <w:b w:val="0"/>
        </w:rPr>
        <w:t xml:space="preserve">r Dossier in AssistMe nicht selber führen </w:t>
      </w:r>
      <w:r>
        <w:rPr>
          <w:b w:val="0"/>
        </w:rPr>
        <w:t xml:space="preserve">können oder </w:t>
      </w:r>
      <w:r w:rsidRPr="0088102A">
        <w:rPr>
          <w:b w:val="0"/>
        </w:rPr>
        <w:t xml:space="preserve">möchten, </w:t>
      </w:r>
      <w:r>
        <w:rPr>
          <w:b w:val="0"/>
        </w:rPr>
        <w:t xml:space="preserve">kann eine </w:t>
      </w:r>
      <w:r w:rsidR="00A153EF">
        <w:rPr>
          <w:b w:val="0"/>
        </w:rPr>
        <w:t>andere</w:t>
      </w:r>
      <w:r>
        <w:rPr>
          <w:b w:val="0"/>
        </w:rPr>
        <w:t xml:space="preserve"> Person </w:t>
      </w:r>
      <w:r w:rsidR="00A153EF">
        <w:rPr>
          <w:b w:val="0"/>
        </w:rPr>
        <w:t>dazu bevollmächtigt werden.</w:t>
      </w:r>
    </w:p>
    <w:p w14:paraId="5F4ED176" w14:textId="6D83025F" w:rsidR="00A153EF" w:rsidRDefault="00A153EF" w:rsidP="00F539E4">
      <w:pPr>
        <w:pStyle w:val="FormularUntertitel"/>
        <w:rPr>
          <w:b w:val="0"/>
        </w:rPr>
      </w:pPr>
      <w:r>
        <w:rPr>
          <w:b w:val="0"/>
        </w:rPr>
        <w:t>Bitte füllen Sie dieses Formular vollständig aus und un</w:t>
      </w:r>
      <w:r w:rsidR="001D548C">
        <w:rPr>
          <w:b w:val="0"/>
        </w:rPr>
        <w:t>terzeichnen Sie es rechtsgültig.</w:t>
      </w:r>
    </w:p>
    <w:p w14:paraId="03FD2F42" w14:textId="71E8FA0E" w:rsidR="00B66BFF" w:rsidRDefault="0088102A" w:rsidP="004D5CA9">
      <w:pPr>
        <w:pStyle w:val="FormularUntertitel"/>
        <w:rPr>
          <w:b w:val="0"/>
        </w:rPr>
      </w:pPr>
      <w:r>
        <w:rPr>
          <w:b w:val="0"/>
        </w:rPr>
        <w:t>Laden Sie dieses Formular in der Webapplikation AssistMe hoch.</w:t>
      </w:r>
      <w:r w:rsidR="00EB473F" w:rsidRPr="00EB473F">
        <w:rPr>
          <w:rStyle w:val="Appelnotedebasdep"/>
          <w:b w:val="0"/>
        </w:rPr>
        <w:t xml:space="preserve"> </w:t>
      </w:r>
    </w:p>
    <w:p w14:paraId="49D1E957" w14:textId="77777777" w:rsidR="00B66BFF" w:rsidRPr="008E067C" w:rsidRDefault="00B66BFF" w:rsidP="00B66BFF">
      <w:pPr>
        <w:pStyle w:val="Text85pt"/>
      </w:pPr>
      <w:bookmarkStart w:id="0" w:name="_GoBack"/>
    </w:p>
    <w:p w14:paraId="075B59F2" w14:textId="3D128447" w:rsidR="004D5CA9" w:rsidRPr="008E067C" w:rsidRDefault="004D5CA9" w:rsidP="004D5CA9">
      <w:pPr>
        <w:pStyle w:val="FormularUntertitel"/>
      </w:pPr>
      <w:r w:rsidRPr="008E067C">
        <w:t>Angaben zum Menschen mit Behinderung</w:t>
      </w:r>
      <w:r w:rsidR="0067501C" w:rsidRPr="008E067C">
        <w:t>en</w:t>
      </w:r>
    </w:p>
    <w:p w14:paraId="56964652" w14:textId="5D2358F9" w:rsidR="00C47ED7" w:rsidRPr="008E067C" w:rsidRDefault="001D548C" w:rsidP="00E33ED9">
      <w:pPr>
        <w:pStyle w:val="FormularAufzhlungABC"/>
      </w:pPr>
      <w:r w:rsidRPr="008E067C">
        <w:t>Personalien</w:t>
      </w: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4886"/>
        <w:gridCol w:w="227"/>
        <w:gridCol w:w="4875"/>
      </w:tblGrid>
      <w:tr w:rsidR="004D5CA9" w:rsidRPr="008E067C" w14:paraId="4F60C373" w14:textId="77777777" w:rsidTr="004D5CA9">
        <w:trPr>
          <w:trHeight w:val="425"/>
        </w:trPr>
        <w:tc>
          <w:tcPr>
            <w:tcW w:w="4886" w:type="dxa"/>
            <w:shd w:val="clear" w:color="auto" w:fill="auto"/>
          </w:tcPr>
          <w:p w14:paraId="5E149479" w14:textId="0B33312A" w:rsidR="004D5CA9" w:rsidRPr="008E067C" w:rsidRDefault="001D548C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Vorname</w:t>
            </w:r>
          </w:p>
        </w:tc>
        <w:tc>
          <w:tcPr>
            <w:tcW w:w="227" w:type="dxa"/>
            <w:shd w:val="clear" w:color="auto" w:fill="auto"/>
          </w:tcPr>
          <w:p w14:paraId="5690DA3F" w14:textId="77777777" w:rsidR="004D5CA9" w:rsidRPr="008E067C" w:rsidRDefault="004D5CA9" w:rsidP="004D5CA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shd w:val="clear" w:color="auto" w:fill="auto"/>
          </w:tcPr>
          <w:p w14:paraId="0E117922" w14:textId="5925E75D" w:rsidR="004D5CA9" w:rsidRPr="008E067C" w:rsidRDefault="00C47ED7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 xml:space="preserve">Name </w:t>
            </w:r>
          </w:p>
        </w:tc>
      </w:tr>
      <w:tr w:rsidR="004D5CA9" w:rsidRPr="008E067C" w14:paraId="286479B1" w14:textId="77777777" w:rsidTr="00802DFA">
        <w:trPr>
          <w:trHeight w:val="425"/>
        </w:trPr>
        <w:tc>
          <w:tcPr>
            <w:tcW w:w="4886" w:type="dxa"/>
            <w:shd w:val="clear" w:color="auto" w:fill="EFF0F1" w:themeFill="background2" w:themeFillTint="33"/>
          </w:tcPr>
          <w:p w14:paraId="4E36F229" w14:textId="77777777" w:rsidR="004D5CA9" w:rsidRPr="008E067C" w:rsidRDefault="004D5CA9" w:rsidP="00802DFA">
            <w:pPr>
              <w:pStyle w:val="FormularEingabetext"/>
            </w:pPr>
          </w:p>
        </w:tc>
        <w:tc>
          <w:tcPr>
            <w:tcW w:w="227" w:type="dxa"/>
          </w:tcPr>
          <w:p w14:paraId="2CF4F180" w14:textId="77777777" w:rsidR="004D5CA9" w:rsidRPr="008E067C" w:rsidRDefault="004D5CA9" w:rsidP="00802DFA">
            <w:pPr>
              <w:pStyle w:val="Text85pt"/>
            </w:pPr>
          </w:p>
        </w:tc>
        <w:tc>
          <w:tcPr>
            <w:tcW w:w="4875" w:type="dxa"/>
            <w:shd w:val="clear" w:color="auto" w:fill="EFF0F1" w:themeFill="background2" w:themeFillTint="33"/>
          </w:tcPr>
          <w:p w14:paraId="4BE196D6" w14:textId="77777777" w:rsidR="004D5CA9" w:rsidRPr="008E067C" w:rsidRDefault="004D5CA9" w:rsidP="00802DFA">
            <w:pPr>
              <w:pStyle w:val="FormularEingabetext"/>
            </w:pPr>
          </w:p>
        </w:tc>
      </w:tr>
      <w:tr w:rsidR="004D5CA9" w:rsidRPr="008E067C" w14:paraId="06FE54C1" w14:textId="77777777" w:rsidTr="004D5CA9">
        <w:trPr>
          <w:trHeight w:val="425"/>
        </w:trPr>
        <w:tc>
          <w:tcPr>
            <w:tcW w:w="4886" w:type="dxa"/>
            <w:shd w:val="clear" w:color="auto" w:fill="auto"/>
          </w:tcPr>
          <w:p w14:paraId="319D4EFF" w14:textId="6BC5017B" w:rsidR="004D5CA9" w:rsidRPr="008E067C" w:rsidRDefault="001D548C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Geburtsdatum</w:t>
            </w:r>
          </w:p>
        </w:tc>
        <w:tc>
          <w:tcPr>
            <w:tcW w:w="227" w:type="dxa"/>
            <w:shd w:val="clear" w:color="auto" w:fill="auto"/>
          </w:tcPr>
          <w:p w14:paraId="7AEC625A" w14:textId="77777777" w:rsidR="004D5CA9" w:rsidRPr="008E067C" w:rsidRDefault="004D5CA9" w:rsidP="004D5CA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shd w:val="clear" w:color="auto" w:fill="auto"/>
          </w:tcPr>
          <w:p w14:paraId="59860F1B" w14:textId="447C2A45" w:rsidR="004D5CA9" w:rsidRPr="008E067C" w:rsidRDefault="00C47ED7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SV-Nummer</w:t>
            </w:r>
          </w:p>
        </w:tc>
      </w:tr>
      <w:tr w:rsidR="004D5CA9" w:rsidRPr="008E067C" w14:paraId="4AB9B908" w14:textId="77777777" w:rsidTr="00802DFA">
        <w:trPr>
          <w:trHeight w:val="425"/>
        </w:trPr>
        <w:tc>
          <w:tcPr>
            <w:tcW w:w="4886" w:type="dxa"/>
            <w:shd w:val="clear" w:color="auto" w:fill="EFF0F1" w:themeFill="background2" w:themeFillTint="33"/>
          </w:tcPr>
          <w:p w14:paraId="660630B3" w14:textId="77777777" w:rsidR="004D5CA9" w:rsidRPr="008E067C" w:rsidRDefault="004D5CA9" w:rsidP="00802DFA">
            <w:pPr>
              <w:pStyle w:val="FormularEingabetext"/>
            </w:pPr>
          </w:p>
        </w:tc>
        <w:tc>
          <w:tcPr>
            <w:tcW w:w="227" w:type="dxa"/>
          </w:tcPr>
          <w:p w14:paraId="168732E6" w14:textId="77777777" w:rsidR="004D5CA9" w:rsidRPr="008E067C" w:rsidRDefault="004D5CA9" w:rsidP="00802DFA">
            <w:pPr>
              <w:pStyle w:val="Text85pt"/>
            </w:pPr>
          </w:p>
        </w:tc>
        <w:tc>
          <w:tcPr>
            <w:tcW w:w="4875" w:type="dxa"/>
            <w:shd w:val="clear" w:color="auto" w:fill="EFF0F1" w:themeFill="background2" w:themeFillTint="33"/>
          </w:tcPr>
          <w:p w14:paraId="5BB85C4C" w14:textId="77777777" w:rsidR="004D5CA9" w:rsidRPr="008E067C" w:rsidRDefault="004D5CA9" w:rsidP="00802DFA">
            <w:pPr>
              <w:pStyle w:val="FormularEingabetext"/>
            </w:pPr>
          </w:p>
        </w:tc>
      </w:tr>
    </w:tbl>
    <w:tbl>
      <w:tblPr>
        <w:tblStyle w:val="BEFormular-Tabelle2"/>
        <w:tblW w:w="9988" w:type="dxa"/>
        <w:tblLook w:val="04A0" w:firstRow="1" w:lastRow="0" w:firstColumn="1" w:lastColumn="0" w:noHBand="0" w:noVBand="1"/>
      </w:tblPr>
      <w:tblGrid>
        <w:gridCol w:w="4886"/>
        <w:gridCol w:w="227"/>
        <w:gridCol w:w="4875"/>
      </w:tblGrid>
      <w:tr w:rsidR="003C6941" w:rsidRPr="008E067C" w14:paraId="6A682ACA" w14:textId="77777777" w:rsidTr="00E40F09">
        <w:trPr>
          <w:trHeight w:val="425"/>
        </w:trPr>
        <w:tc>
          <w:tcPr>
            <w:tcW w:w="4886" w:type="dxa"/>
            <w:shd w:val="clear" w:color="auto" w:fill="auto"/>
          </w:tcPr>
          <w:p w14:paraId="0AB7FB82" w14:textId="5E4D642D" w:rsidR="003C6941" w:rsidRPr="008E067C" w:rsidRDefault="001D548C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Telefonnummer</w:t>
            </w:r>
          </w:p>
        </w:tc>
        <w:tc>
          <w:tcPr>
            <w:tcW w:w="227" w:type="dxa"/>
            <w:shd w:val="clear" w:color="auto" w:fill="auto"/>
          </w:tcPr>
          <w:p w14:paraId="4F3855C2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shd w:val="clear" w:color="auto" w:fill="auto"/>
          </w:tcPr>
          <w:p w14:paraId="3F3EE1C5" w14:textId="14E97D44" w:rsidR="003C6941" w:rsidRPr="008E067C" w:rsidRDefault="001D548C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Mobiltelefon</w:t>
            </w:r>
          </w:p>
        </w:tc>
      </w:tr>
      <w:tr w:rsidR="003C6941" w:rsidRPr="008E067C" w14:paraId="5C62DE73" w14:textId="77777777" w:rsidTr="00E40F09">
        <w:trPr>
          <w:trHeight w:val="425"/>
        </w:trPr>
        <w:tc>
          <w:tcPr>
            <w:tcW w:w="4886" w:type="dxa"/>
            <w:shd w:val="clear" w:color="auto" w:fill="EFF0F1" w:themeFill="background2" w:themeFillTint="33"/>
          </w:tcPr>
          <w:p w14:paraId="393E7AA0" w14:textId="77777777" w:rsidR="003C6941" w:rsidRPr="008E067C" w:rsidRDefault="003C6941" w:rsidP="00E40F09">
            <w:pPr>
              <w:pStyle w:val="FormularEingabetext"/>
            </w:pPr>
          </w:p>
        </w:tc>
        <w:tc>
          <w:tcPr>
            <w:tcW w:w="227" w:type="dxa"/>
          </w:tcPr>
          <w:p w14:paraId="2CF30D8A" w14:textId="77777777" w:rsidR="003C6941" w:rsidRPr="008E067C" w:rsidRDefault="003C6941" w:rsidP="00E40F09">
            <w:pPr>
              <w:pStyle w:val="Text85pt"/>
            </w:pPr>
          </w:p>
        </w:tc>
        <w:tc>
          <w:tcPr>
            <w:tcW w:w="4875" w:type="dxa"/>
            <w:shd w:val="clear" w:color="auto" w:fill="EFF0F1" w:themeFill="background2" w:themeFillTint="33"/>
          </w:tcPr>
          <w:p w14:paraId="035B3091" w14:textId="77777777" w:rsidR="003C6941" w:rsidRPr="008E067C" w:rsidRDefault="003C6941" w:rsidP="00E40F09">
            <w:pPr>
              <w:pStyle w:val="FormularEingabetext"/>
            </w:pPr>
          </w:p>
        </w:tc>
      </w:tr>
      <w:tr w:rsidR="003C6941" w:rsidRPr="008E067C" w14:paraId="6F50BB03" w14:textId="77777777" w:rsidTr="00E40F09">
        <w:trPr>
          <w:trHeight w:val="425"/>
        </w:trPr>
        <w:tc>
          <w:tcPr>
            <w:tcW w:w="4886" w:type="dxa"/>
          </w:tcPr>
          <w:p w14:paraId="57FCCF52" w14:textId="02B48D21" w:rsidR="003C6941" w:rsidRPr="008E067C" w:rsidRDefault="001D548C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E-Mail</w:t>
            </w:r>
          </w:p>
        </w:tc>
        <w:tc>
          <w:tcPr>
            <w:tcW w:w="227" w:type="dxa"/>
          </w:tcPr>
          <w:p w14:paraId="18AA6C0F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</w:tcPr>
          <w:p w14:paraId="5D004B2C" w14:textId="02F68C1A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</w:tr>
      <w:tr w:rsidR="003C6941" w:rsidRPr="008E067C" w14:paraId="006996CC" w14:textId="77777777" w:rsidTr="003C6941">
        <w:trPr>
          <w:trHeight w:val="425"/>
        </w:trPr>
        <w:tc>
          <w:tcPr>
            <w:tcW w:w="4886" w:type="dxa"/>
            <w:shd w:val="clear" w:color="auto" w:fill="EFF0F1" w:themeFill="background2" w:themeFillTint="33"/>
          </w:tcPr>
          <w:p w14:paraId="32C114DA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227" w:type="dxa"/>
          </w:tcPr>
          <w:p w14:paraId="3449B960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</w:tcPr>
          <w:p w14:paraId="0B596AF9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</w:tr>
    </w:tbl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1997"/>
        <w:gridCol w:w="1998"/>
        <w:gridCol w:w="891"/>
        <w:gridCol w:w="227"/>
        <w:gridCol w:w="879"/>
        <w:gridCol w:w="1998"/>
        <w:gridCol w:w="1998"/>
      </w:tblGrid>
      <w:tr w:rsidR="00F71C77" w:rsidRPr="008E067C" w14:paraId="67A3E755" w14:textId="77777777" w:rsidTr="007F3950">
        <w:trPr>
          <w:trHeight w:val="425"/>
        </w:trPr>
        <w:tc>
          <w:tcPr>
            <w:tcW w:w="4886" w:type="dxa"/>
            <w:gridSpan w:val="3"/>
            <w:hideMark/>
          </w:tcPr>
          <w:p w14:paraId="51FC578C" w14:textId="01C8D36B" w:rsidR="00F71C77" w:rsidRPr="008E067C" w:rsidRDefault="00F71C77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Adresszeile 1</w:t>
            </w:r>
          </w:p>
        </w:tc>
        <w:tc>
          <w:tcPr>
            <w:tcW w:w="227" w:type="dxa"/>
          </w:tcPr>
          <w:p w14:paraId="58B7886C" w14:textId="77777777" w:rsidR="00F71C77" w:rsidRPr="008E067C" w:rsidRDefault="00F71C77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gridSpan w:val="3"/>
            <w:hideMark/>
          </w:tcPr>
          <w:p w14:paraId="13F98D06" w14:textId="5C5F9F88" w:rsidR="00F71C77" w:rsidRPr="008E067C" w:rsidRDefault="00F71C77" w:rsidP="001D548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Adresszeile 2</w:t>
            </w:r>
          </w:p>
        </w:tc>
      </w:tr>
      <w:tr w:rsidR="00F71C77" w:rsidRPr="008E067C" w14:paraId="353D13B3" w14:textId="77777777" w:rsidTr="007F3950">
        <w:trPr>
          <w:trHeight w:val="425"/>
        </w:trPr>
        <w:tc>
          <w:tcPr>
            <w:tcW w:w="4886" w:type="dxa"/>
            <w:gridSpan w:val="3"/>
            <w:shd w:val="clear" w:color="auto" w:fill="EFF0F1" w:themeFill="background2" w:themeFillTint="33"/>
            <w:hideMark/>
          </w:tcPr>
          <w:p w14:paraId="15EEA503" w14:textId="77777777" w:rsidR="00F71C77" w:rsidRPr="008E067C" w:rsidRDefault="00F71C77" w:rsidP="007F3950">
            <w:pPr>
              <w:pStyle w:val="FormularEingabetext"/>
            </w:pPr>
          </w:p>
        </w:tc>
        <w:tc>
          <w:tcPr>
            <w:tcW w:w="227" w:type="dxa"/>
          </w:tcPr>
          <w:p w14:paraId="7F3D2499" w14:textId="77777777" w:rsidR="00F71C77" w:rsidRPr="008E067C" w:rsidRDefault="00F71C77" w:rsidP="007F3950">
            <w:pPr>
              <w:pStyle w:val="Text85pt"/>
            </w:pPr>
          </w:p>
        </w:tc>
        <w:tc>
          <w:tcPr>
            <w:tcW w:w="4875" w:type="dxa"/>
            <w:gridSpan w:val="3"/>
            <w:shd w:val="clear" w:color="auto" w:fill="EFF0F1" w:themeFill="background2" w:themeFillTint="33"/>
            <w:hideMark/>
          </w:tcPr>
          <w:p w14:paraId="67B210D8" w14:textId="77777777" w:rsidR="00F71C77" w:rsidRPr="008E067C" w:rsidRDefault="00F71C77" w:rsidP="007F3950">
            <w:pPr>
              <w:pStyle w:val="FormularEingabetext"/>
            </w:pPr>
          </w:p>
        </w:tc>
      </w:tr>
      <w:tr w:rsidR="00F71C77" w:rsidRPr="008E067C" w14:paraId="0D571BE0" w14:textId="77777777" w:rsidTr="007F3950">
        <w:trPr>
          <w:trHeight w:val="425"/>
        </w:trPr>
        <w:tc>
          <w:tcPr>
            <w:tcW w:w="1997" w:type="dxa"/>
            <w:shd w:val="clear" w:color="auto" w:fill="auto"/>
          </w:tcPr>
          <w:p w14:paraId="03297CB8" w14:textId="1CDAE3C8" w:rsidR="00F71C77" w:rsidRPr="008E067C" w:rsidRDefault="00F71C77" w:rsidP="007F3950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PLZ</w:t>
            </w:r>
          </w:p>
        </w:tc>
        <w:tc>
          <w:tcPr>
            <w:tcW w:w="1998" w:type="dxa"/>
            <w:shd w:val="clear" w:color="auto" w:fill="auto"/>
          </w:tcPr>
          <w:p w14:paraId="69A24548" w14:textId="77777777" w:rsidR="00F71C77" w:rsidRPr="008E067C" w:rsidRDefault="00F71C77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 w14:paraId="1148BBF8" w14:textId="0D85B0AA" w:rsidR="00F71C77" w:rsidRPr="008E067C" w:rsidRDefault="008E067C" w:rsidP="007F3950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Ort</w:t>
            </w:r>
          </w:p>
        </w:tc>
        <w:tc>
          <w:tcPr>
            <w:tcW w:w="1998" w:type="dxa"/>
            <w:shd w:val="clear" w:color="auto" w:fill="auto"/>
          </w:tcPr>
          <w:p w14:paraId="2E5FD749" w14:textId="77777777" w:rsidR="00F71C77" w:rsidRPr="008E067C" w:rsidRDefault="00F71C77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1998" w:type="dxa"/>
            <w:shd w:val="clear" w:color="auto" w:fill="auto"/>
          </w:tcPr>
          <w:p w14:paraId="2DD2DC38" w14:textId="6777302B" w:rsidR="00F71C77" w:rsidRPr="008E067C" w:rsidRDefault="00F71C77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Kanton</w:t>
            </w:r>
          </w:p>
        </w:tc>
      </w:tr>
      <w:tr w:rsidR="00F71C77" w:rsidRPr="008E067C" w14:paraId="558BF955" w14:textId="77777777" w:rsidTr="007F3950">
        <w:trPr>
          <w:trHeight w:val="425"/>
        </w:trPr>
        <w:tc>
          <w:tcPr>
            <w:tcW w:w="1997" w:type="dxa"/>
            <w:shd w:val="clear" w:color="auto" w:fill="EFF0F1" w:themeFill="background2" w:themeFillTint="33"/>
          </w:tcPr>
          <w:p w14:paraId="61D51772" w14:textId="77777777" w:rsidR="00F71C77" w:rsidRPr="008E067C" w:rsidRDefault="00F71C77" w:rsidP="007F3950">
            <w:pPr>
              <w:pStyle w:val="FormularEingabetext"/>
            </w:pPr>
          </w:p>
        </w:tc>
        <w:tc>
          <w:tcPr>
            <w:tcW w:w="1998" w:type="dxa"/>
          </w:tcPr>
          <w:p w14:paraId="46F15DA9" w14:textId="77777777" w:rsidR="00F71C77" w:rsidRPr="008E067C" w:rsidRDefault="00F71C77" w:rsidP="007F3950">
            <w:pPr>
              <w:pStyle w:val="Text85pt"/>
            </w:pPr>
          </w:p>
        </w:tc>
        <w:tc>
          <w:tcPr>
            <w:tcW w:w="1997" w:type="dxa"/>
            <w:gridSpan w:val="3"/>
            <w:shd w:val="clear" w:color="auto" w:fill="EFF0F1" w:themeFill="background2" w:themeFillTint="33"/>
          </w:tcPr>
          <w:p w14:paraId="34A2EFCA" w14:textId="77777777" w:rsidR="00F71C77" w:rsidRPr="008E067C" w:rsidRDefault="00F71C77" w:rsidP="007F3950">
            <w:pPr>
              <w:pStyle w:val="Text85pt"/>
            </w:pPr>
          </w:p>
        </w:tc>
        <w:tc>
          <w:tcPr>
            <w:tcW w:w="1998" w:type="dxa"/>
          </w:tcPr>
          <w:p w14:paraId="69D5F897" w14:textId="77777777" w:rsidR="00F71C77" w:rsidRPr="008E067C" w:rsidRDefault="00F71C77" w:rsidP="007F3950">
            <w:pPr>
              <w:pStyle w:val="Text85pt"/>
            </w:pPr>
          </w:p>
        </w:tc>
        <w:tc>
          <w:tcPr>
            <w:tcW w:w="1998" w:type="dxa"/>
            <w:shd w:val="clear" w:color="auto" w:fill="EFF0F1" w:themeFill="background2" w:themeFillTint="33"/>
          </w:tcPr>
          <w:p w14:paraId="50AE9B63" w14:textId="77777777" w:rsidR="00F71C77" w:rsidRPr="008E067C" w:rsidRDefault="00F71C77" w:rsidP="007F3950">
            <w:pPr>
              <w:pStyle w:val="FormularEingabetext"/>
            </w:pPr>
          </w:p>
        </w:tc>
      </w:tr>
    </w:tbl>
    <w:p w14:paraId="75E91FF2" w14:textId="77777777" w:rsidR="004655BD" w:rsidRPr="008E067C" w:rsidRDefault="004655BD" w:rsidP="003276CF">
      <w:pPr>
        <w:pStyle w:val="FormularTrennlinie"/>
      </w:pPr>
    </w:p>
    <w:p w14:paraId="6A105DDA" w14:textId="77777777" w:rsidR="00EB473F" w:rsidRPr="008E067C" w:rsidRDefault="00EB473F">
      <w:pPr>
        <w:rPr>
          <w:b/>
          <w:bCs/>
        </w:rPr>
      </w:pPr>
      <w:r w:rsidRPr="008E067C">
        <w:br w:type="page"/>
      </w:r>
    </w:p>
    <w:bookmarkEnd w:id="0"/>
    <w:p w14:paraId="0B7B809A" w14:textId="05EE714A" w:rsidR="00A6494F" w:rsidRPr="008E067C" w:rsidRDefault="00A6494F" w:rsidP="00A6494F">
      <w:pPr>
        <w:pStyle w:val="FormularUntertitel"/>
      </w:pPr>
      <w:r w:rsidRPr="008E067C">
        <w:lastRenderedPageBreak/>
        <w:t>Angaben zur Gesetzlichen Vertretung (falls bestehend)</w:t>
      </w:r>
    </w:p>
    <w:p w14:paraId="1C0146D3" w14:textId="39C17C3E" w:rsidR="00A6494F" w:rsidRPr="008E067C" w:rsidRDefault="008E067C" w:rsidP="00A6494F">
      <w:pPr>
        <w:pStyle w:val="FormularAufzhlungABC"/>
      </w:pPr>
      <w:r w:rsidRPr="008E067C">
        <w:t>Personalien</w:t>
      </w: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4886"/>
        <w:gridCol w:w="227"/>
        <w:gridCol w:w="4875"/>
      </w:tblGrid>
      <w:tr w:rsidR="00A6494F" w:rsidRPr="008E067C" w14:paraId="0F9836CB" w14:textId="77777777" w:rsidTr="007F3950">
        <w:trPr>
          <w:trHeight w:val="425"/>
        </w:trPr>
        <w:tc>
          <w:tcPr>
            <w:tcW w:w="4886" w:type="dxa"/>
            <w:shd w:val="clear" w:color="auto" w:fill="auto"/>
          </w:tcPr>
          <w:p w14:paraId="7806CCF0" w14:textId="2607E695" w:rsidR="00A6494F" w:rsidRPr="008E067C" w:rsidRDefault="00A6494F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Vorname</w:t>
            </w:r>
          </w:p>
        </w:tc>
        <w:tc>
          <w:tcPr>
            <w:tcW w:w="227" w:type="dxa"/>
            <w:shd w:val="clear" w:color="auto" w:fill="auto"/>
          </w:tcPr>
          <w:p w14:paraId="37F10D8C" w14:textId="77777777" w:rsidR="00A6494F" w:rsidRPr="008E067C" w:rsidRDefault="00A6494F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shd w:val="clear" w:color="auto" w:fill="auto"/>
          </w:tcPr>
          <w:p w14:paraId="35A17F2A" w14:textId="6AE69A7B" w:rsidR="00A6494F" w:rsidRPr="008E067C" w:rsidRDefault="00A6494F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Name</w:t>
            </w:r>
          </w:p>
        </w:tc>
      </w:tr>
      <w:tr w:rsidR="00A6494F" w:rsidRPr="008E067C" w14:paraId="0D26E3E0" w14:textId="77777777" w:rsidTr="007F3950">
        <w:trPr>
          <w:trHeight w:val="425"/>
        </w:trPr>
        <w:tc>
          <w:tcPr>
            <w:tcW w:w="4886" w:type="dxa"/>
            <w:shd w:val="clear" w:color="auto" w:fill="EFF0F1" w:themeFill="background2" w:themeFillTint="33"/>
          </w:tcPr>
          <w:p w14:paraId="5D7AB6A0" w14:textId="77777777" w:rsidR="00A6494F" w:rsidRPr="008E067C" w:rsidRDefault="00A6494F" w:rsidP="007F3950">
            <w:pPr>
              <w:pStyle w:val="FormularEingabetext"/>
            </w:pPr>
          </w:p>
        </w:tc>
        <w:tc>
          <w:tcPr>
            <w:tcW w:w="227" w:type="dxa"/>
          </w:tcPr>
          <w:p w14:paraId="47BD10C2" w14:textId="77777777" w:rsidR="00A6494F" w:rsidRPr="008E067C" w:rsidRDefault="00A6494F" w:rsidP="007F3950">
            <w:pPr>
              <w:pStyle w:val="Text85pt"/>
            </w:pPr>
          </w:p>
        </w:tc>
        <w:tc>
          <w:tcPr>
            <w:tcW w:w="4875" w:type="dxa"/>
            <w:shd w:val="clear" w:color="auto" w:fill="EFF0F1" w:themeFill="background2" w:themeFillTint="33"/>
          </w:tcPr>
          <w:p w14:paraId="3B38CD40" w14:textId="77777777" w:rsidR="00A6494F" w:rsidRPr="008E067C" w:rsidRDefault="00A6494F" w:rsidP="007F3950">
            <w:pPr>
              <w:pStyle w:val="FormularEingabetext"/>
            </w:pPr>
          </w:p>
        </w:tc>
      </w:tr>
      <w:tr w:rsidR="00A6494F" w:rsidRPr="008E067C" w14:paraId="3D89FF02" w14:textId="77777777" w:rsidTr="007F3950">
        <w:trPr>
          <w:trHeight w:val="425"/>
        </w:trPr>
        <w:tc>
          <w:tcPr>
            <w:tcW w:w="9988" w:type="dxa"/>
            <w:gridSpan w:val="3"/>
            <w:shd w:val="clear" w:color="auto" w:fill="auto"/>
          </w:tcPr>
          <w:p w14:paraId="2800B0C3" w14:textId="532F9170" w:rsidR="00A6494F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Institution oder Firma</w:t>
            </w:r>
          </w:p>
        </w:tc>
      </w:tr>
      <w:tr w:rsidR="00A6494F" w:rsidRPr="008E067C" w14:paraId="5582D8D9" w14:textId="77777777" w:rsidTr="007F3950">
        <w:trPr>
          <w:trHeight w:val="425"/>
        </w:trPr>
        <w:tc>
          <w:tcPr>
            <w:tcW w:w="9988" w:type="dxa"/>
            <w:gridSpan w:val="3"/>
            <w:shd w:val="clear" w:color="auto" w:fill="EFF0F1" w:themeFill="background2" w:themeFillTint="33"/>
          </w:tcPr>
          <w:p w14:paraId="7208C538" w14:textId="77777777" w:rsidR="00A6494F" w:rsidRPr="008E067C" w:rsidRDefault="00A6494F" w:rsidP="007F3950">
            <w:pPr>
              <w:pStyle w:val="FormularEingabetext"/>
            </w:pPr>
          </w:p>
        </w:tc>
      </w:tr>
    </w:tbl>
    <w:tbl>
      <w:tblPr>
        <w:tblStyle w:val="BEFormular-Tabelle2"/>
        <w:tblW w:w="9988" w:type="dxa"/>
        <w:tblLook w:val="04A0" w:firstRow="1" w:lastRow="0" w:firstColumn="1" w:lastColumn="0" w:noHBand="0" w:noVBand="1"/>
      </w:tblPr>
      <w:tblGrid>
        <w:gridCol w:w="4886"/>
        <w:gridCol w:w="227"/>
        <w:gridCol w:w="4875"/>
      </w:tblGrid>
      <w:tr w:rsidR="003C6941" w:rsidRPr="008E067C" w14:paraId="2DFA44B1" w14:textId="77777777" w:rsidTr="00E40F09">
        <w:trPr>
          <w:trHeight w:val="425"/>
        </w:trPr>
        <w:tc>
          <w:tcPr>
            <w:tcW w:w="4886" w:type="dxa"/>
            <w:shd w:val="clear" w:color="auto" w:fill="auto"/>
          </w:tcPr>
          <w:p w14:paraId="4DD7B745" w14:textId="33526979" w:rsidR="003C6941" w:rsidRPr="008E067C" w:rsidRDefault="003C6941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Telefonnummer</w:t>
            </w:r>
          </w:p>
        </w:tc>
        <w:tc>
          <w:tcPr>
            <w:tcW w:w="227" w:type="dxa"/>
            <w:shd w:val="clear" w:color="auto" w:fill="auto"/>
          </w:tcPr>
          <w:p w14:paraId="679EB50B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shd w:val="clear" w:color="auto" w:fill="auto"/>
          </w:tcPr>
          <w:p w14:paraId="4E94652D" w14:textId="0EF4784D" w:rsidR="003C6941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Mobiltelefon</w:t>
            </w:r>
          </w:p>
        </w:tc>
      </w:tr>
      <w:tr w:rsidR="003C6941" w:rsidRPr="008E067C" w14:paraId="0D6CC49F" w14:textId="77777777" w:rsidTr="00E40F09">
        <w:trPr>
          <w:trHeight w:val="425"/>
        </w:trPr>
        <w:tc>
          <w:tcPr>
            <w:tcW w:w="4886" w:type="dxa"/>
            <w:shd w:val="clear" w:color="auto" w:fill="EFF0F1" w:themeFill="background2" w:themeFillTint="33"/>
          </w:tcPr>
          <w:p w14:paraId="752A0FDE" w14:textId="77777777" w:rsidR="003C6941" w:rsidRPr="008E067C" w:rsidRDefault="003C6941" w:rsidP="00E40F09">
            <w:pPr>
              <w:pStyle w:val="FormularEingabetext"/>
            </w:pPr>
          </w:p>
        </w:tc>
        <w:tc>
          <w:tcPr>
            <w:tcW w:w="227" w:type="dxa"/>
          </w:tcPr>
          <w:p w14:paraId="69AFA21F" w14:textId="77777777" w:rsidR="003C6941" w:rsidRPr="008E067C" w:rsidRDefault="003C6941" w:rsidP="00E40F09">
            <w:pPr>
              <w:pStyle w:val="Text85pt"/>
            </w:pPr>
          </w:p>
        </w:tc>
        <w:tc>
          <w:tcPr>
            <w:tcW w:w="4875" w:type="dxa"/>
            <w:shd w:val="clear" w:color="auto" w:fill="EFF0F1" w:themeFill="background2" w:themeFillTint="33"/>
          </w:tcPr>
          <w:p w14:paraId="11EB5D73" w14:textId="77777777" w:rsidR="003C6941" w:rsidRPr="008E067C" w:rsidRDefault="003C6941" w:rsidP="00E40F09">
            <w:pPr>
              <w:pStyle w:val="FormularEingabetext"/>
            </w:pPr>
          </w:p>
        </w:tc>
      </w:tr>
      <w:tr w:rsidR="003C6941" w:rsidRPr="008E067C" w14:paraId="5A83B2B9" w14:textId="77777777" w:rsidTr="00E40F09">
        <w:trPr>
          <w:trHeight w:val="425"/>
        </w:trPr>
        <w:tc>
          <w:tcPr>
            <w:tcW w:w="4886" w:type="dxa"/>
          </w:tcPr>
          <w:p w14:paraId="20BFB1F3" w14:textId="59BB9596" w:rsidR="003C6941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E-Mail</w:t>
            </w:r>
          </w:p>
        </w:tc>
        <w:tc>
          <w:tcPr>
            <w:tcW w:w="227" w:type="dxa"/>
          </w:tcPr>
          <w:p w14:paraId="751A74DE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</w:tcPr>
          <w:p w14:paraId="13024E54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</w:tr>
      <w:tr w:rsidR="003C6941" w:rsidRPr="008E067C" w14:paraId="42FB7150" w14:textId="77777777" w:rsidTr="00E40F09">
        <w:trPr>
          <w:trHeight w:val="425"/>
        </w:trPr>
        <w:tc>
          <w:tcPr>
            <w:tcW w:w="4886" w:type="dxa"/>
            <w:shd w:val="clear" w:color="auto" w:fill="EFF0F1" w:themeFill="background2" w:themeFillTint="33"/>
          </w:tcPr>
          <w:p w14:paraId="096C449E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227" w:type="dxa"/>
          </w:tcPr>
          <w:p w14:paraId="199119F9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</w:tcPr>
          <w:p w14:paraId="6E9E1E40" w14:textId="77777777" w:rsidR="003C6941" w:rsidRPr="008E067C" w:rsidRDefault="003C6941" w:rsidP="00E40F09">
            <w:pPr>
              <w:pStyle w:val="FormularBezeichnungstext"/>
              <w:rPr>
                <w:lang w:val="de-CH"/>
              </w:rPr>
            </w:pPr>
          </w:p>
        </w:tc>
      </w:tr>
    </w:tbl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1997"/>
        <w:gridCol w:w="1998"/>
        <w:gridCol w:w="891"/>
        <w:gridCol w:w="227"/>
        <w:gridCol w:w="879"/>
        <w:gridCol w:w="1998"/>
        <w:gridCol w:w="1998"/>
      </w:tblGrid>
      <w:tr w:rsidR="00A6494F" w:rsidRPr="008E067C" w14:paraId="4DE7E3AB" w14:textId="77777777" w:rsidTr="007F3950">
        <w:trPr>
          <w:trHeight w:val="425"/>
        </w:trPr>
        <w:tc>
          <w:tcPr>
            <w:tcW w:w="4886" w:type="dxa"/>
            <w:gridSpan w:val="3"/>
            <w:hideMark/>
          </w:tcPr>
          <w:p w14:paraId="17C5DF11" w14:textId="6DEF2FAB" w:rsidR="00A6494F" w:rsidRPr="008E067C" w:rsidRDefault="00A6494F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Adresszeile 1</w:t>
            </w:r>
          </w:p>
        </w:tc>
        <w:tc>
          <w:tcPr>
            <w:tcW w:w="227" w:type="dxa"/>
          </w:tcPr>
          <w:p w14:paraId="1D0B47AD" w14:textId="77777777" w:rsidR="00A6494F" w:rsidRPr="008E067C" w:rsidRDefault="00A6494F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gridSpan w:val="3"/>
            <w:hideMark/>
          </w:tcPr>
          <w:p w14:paraId="54C969AD" w14:textId="5E243DC8" w:rsidR="00A6494F" w:rsidRPr="008E067C" w:rsidRDefault="00A6494F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Adresszeile 2</w:t>
            </w:r>
          </w:p>
        </w:tc>
      </w:tr>
      <w:tr w:rsidR="00A6494F" w:rsidRPr="008E067C" w14:paraId="134584FB" w14:textId="77777777" w:rsidTr="007F3950">
        <w:trPr>
          <w:trHeight w:val="425"/>
        </w:trPr>
        <w:tc>
          <w:tcPr>
            <w:tcW w:w="4886" w:type="dxa"/>
            <w:gridSpan w:val="3"/>
            <w:shd w:val="clear" w:color="auto" w:fill="EFF0F1" w:themeFill="background2" w:themeFillTint="33"/>
            <w:hideMark/>
          </w:tcPr>
          <w:p w14:paraId="5415FE72" w14:textId="77777777" w:rsidR="00A6494F" w:rsidRPr="008E067C" w:rsidRDefault="00A6494F" w:rsidP="007F3950">
            <w:pPr>
              <w:pStyle w:val="FormularEingabetext"/>
            </w:pPr>
          </w:p>
        </w:tc>
        <w:tc>
          <w:tcPr>
            <w:tcW w:w="227" w:type="dxa"/>
          </w:tcPr>
          <w:p w14:paraId="6ACF47C2" w14:textId="77777777" w:rsidR="00A6494F" w:rsidRPr="008E067C" w:rsidRDefault="00A6494F" w:rsidP="007F3950">
            <w:pPr>
              <w:pStyle w:val="Text85pt"/>
            </w:pPr>
          </w:p>
        </w:tc>
        <w:tc>
          <w:tcPr>
            <w:tcW w:w="4875" w:type="dxa"/>
            <w:gridSpan w:val="3"/>
            <w:shd w:val="clear" w:color="auto" w:fill="EFF0F1" w:themeFill="background2" w:themeFillTint="33"/>
            <w:hideMark/>
          </w:tcPr>
          <w:p w14:paraId="2D00D058" w14:textId="77777777" w:rsidR="00A6494F" w:rsidRPr="008E067C" w:rsidRDefault="00A6494F" w:rsidP="007F3950">
            <w:pPr>
              <w:pStyle w:val="FormularEingabetext"/>
            </w:pPr>
          </w:p>
        </w:tc>
      </w:tr>
      <w:tr w:rsidR="00A6494F" w:rsidRPr="008E067C" w14:paraId="51EBA277" w14:textId="77777777" w:rsidTr="007F3950">
        <w:trPr>
          <w:trHeight w:val="425"/>
        </w:trPr>
        <w:tc>
          <w:tcPr>
            <w:tcW w:w="1997" w:type="dxa"/>
            <w:shd w:val="clear" w:color="auto" w:fill="auto"/>
          </w:tcPr>
          <w:p w14:paraId="6D0B4FD2" w14:textId="37C9D3CB" w:rsidR="00A6494F" w:rsidRPr="008E067C" w:rsidRDefault="00A6494F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PLZ</w:t>
            </w:r>
          </w:p>
        </w:tc>
        <w:tc>
          <w:tcPr>
            <w:tcW w:w="1998" w:type="dxa"/>
            <w:shd w:val="clear" w:color="auto" w:fill="auto"/>
          </w:tcPr>
          <w:p w14:paraId="660225CB" w14:textId="77777777" w:rsidR="00A6494F" w:rsidRPr="008E067C" w:rsidRDefault="00A6494F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 w14:paraId="7B70DC58" w14:textId="1A7F995F" w:rsidR="00A6494F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Ort</w:t>
            </w:r>
          </w:p>
        </w:tc>
        <w:tc>
          <w:tcPr>
            <w:tcW w:w="1998" w:type="dxa"/>
            <w:shd w:val="clear" w:color="auto" w:fill="auto"/>
          </w:tcPr>
          <w:p w14:paraId="33C228FC" w14:textId="77777777" w:rsidR="00A6494F" w:rsidRPr="008E067C" w:rsidRDefault="00A6494F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1998" w:type="dxa"/>
            <w:shd w:val="clear" w:color="auto" w:fill="auto"/>
          </w:tcPr>
          <w:p w14:paraId="3AAB1FB1" w14:textId="2CA185F4" w:rsidR="00A6494F" w:rsidRPr="008E067C" w:rsidRDefault="00A6494F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Kanton</w:t>
            </w:r>
          </w:p>
        </w:tc>
      </w:tr>
      <w:tr w:rsidR="00A6494F" w:rsidRPr="008E067C" w14:paraId="3E5C7572" w14:textId="77777777" w:rsidTr="007F3950">
        <w:trPr>
          <w:trHeight w:val="425"/>
        </w:trPr>
        <w:tc>
          <w:tcPr>
            <w:tcW w:w="1997" w:type="dxa"/>
            <w:shd w:val="clear" w:color="auto" w:fill="EFF0F1" w:themeFill="background2" w:themeFillTint="33"/>
          </w:tcPr>
          <w:p w14:paraId="57C48EEA" w14:textId="77777777" w:rsidR="00A6494F" w:rsidRPr="008E067C" w:rsidRDefault="00A6494F" w:rsidP="007F3950">
            <w:pPr>
              <w:pStyle w:val="FormularEingabetext"/>
            </w:pPr>
          </w:p>
        </w:tc>
        <w:tc>
          <w:tcPr>
            <w:tcW w:w="1998" w:type="dxa"/>
          </w:tcPr>
          <w:p w14:paraId="2AAB7F20" w14:textId="77777777" w:rsidR="00A6494F" w:rsidRPr="008E067C" w:rsidRDefault="00A6494F" w:rsidP="007F3950">
            <w:pPr>
              <w:pStyle w:val="Text85pt"/>
            </w:pPr>
          </w:p>
        </w:tc>
        <w:tc>
          <w:tcPr>
            <w:tcW w:w="1997" w:type="dxa"/>
            <w:gridSpan w:val="3"/>
            <w:shd w:val="clear" w:color="auto" w:fill="EFF0F1" w:themeFill="background2" w:themeFillTint="33"/>
          </w:tcPr>
          <w:p w14:paraId="1038B97B" w14:textId="77777777" w:rsidR="00A6494F" w:rsidRPr="008E067C" w:rsidRDefault="00A6494F" w:rsidP="007F3950">
            <w:pPr>
              <w:pStyle w:val="Text85pt"/>
            </w:pPr>
          </w:p>
        </w:tc>
        <w:tc>
          <w:tcPr>
            <w:tcW w:w="1998" w:type="dxa"/>
          </w:tcPr>
          <w:p w14:paraId="6B3068C4" w14:textId="77777777" w:rsidR="00A6494F" w:rsidRPr="008E067C" w:rsidRDefault="00A6494F" w:rsidP="007F3950">
            <w:pPr>
              <w:pStyle w:val="Text85pt"/>
            </w:pPr>
          </w:p>
        </w:tc>
        <w:tc>
          <w:tcPr>
            <w:tcW w:w="1998" w:type="dxa"/>
            <w:shd w:val="clear" w:color="auto" w:fill="EFF0F1" w:themeFill="background2" w:themeFillTint="33"/>
          </w:tcPr>
          <w:p w14:paraId="3B30132D" w14:textId="77777777" w:rsidR="00A6494F" w:rsidRPr="008E067C" w:rsidRDefault="00A6494F" w:rsidP="007F3950">
            <w:pPr>
              <w:pStyle w:val="FormularEingabetext"/>
            </w:pPr>
          </w:p>
        </w:tc>
      </w:tr>
    </w:tbl>
    <w:p w14:paraId="7C1276EB" w14:textId="6285EBE4" w:rsidR="003C6941" w:rsidRPr="008E067C" w:rsidRDefault="003C6941" w:rsidP="00A6494F">
      <w:pPr>
        <w:pStyle w:val="FormularTrennlinie"/>
      </w:pPr>
    </w:p>
    <w:p w14:paraId="46B7720E" w14:textId="77777777" w:rsidR="003C6941" w:rsidRPr="008E067C" w:rsidRDefault="003C6941">
      <w:pPr>
        <w:rPr>
          <w:sz w:val="17"/>
        </w:rPr>
      </w:pPr>
      <w:r w:rsidRPr="008E067C">
        <w:br w:type="page"/>
      </w:r>
    </w:p>
    <w:p w14:paraId="70614171" w14:textId="7936E115" w:rsidR="00AF5C27" w:rsidRPr="008E067C" w:rsidRDefault="00AF5C27" w:rsidP="00AF5C27">
      <w:pPr>
        <w:pStyle w:val="FormularUntertitel"/>
      </w:pPr>
      <w:r w:rsidRPr="008E067C">
        <w:lastRenderedPageBreak/>
        <w:t>Angaben zur Vollmacht</w:t>
      </w:r>
    </w:p>
    <w:p w14:paraId="5E1889A1" w14:textId="0D444CFE" w:rsidR="00AF5C27" w:rsidRPr="008E067C" w:rsidRDefault="00AF5C27" w:rsidP="00AF5C27">
      <w:pPr>
        <w:pStyle w:val="FormularFragestellung"/>
      </w:pPr>
      <w:r w:rsidRPr="008E067C">
        <w:t>W</w:t>
      </w:r>
      <w:r w:rsidR="008E067C" w:rsidRPr="008E067C">
        <w:t>elche Vollmacht wird erteilt?</w:t>
      </w:r>
    </w:p>
    <w:p w14:paraId="6E64DB59" w14:textId="78D3303F" w:rsidR="00AF5C27" w:rsidRPr="008E067C" w:rsidRDefault="008E067C" w:rsidP="00AF5C27">
      <w:pPr>
        <w:tabs>
          <w:tab w:val="left" w:pos="3261"/>
        </w:tabs>
      </w:pPr>
      <w:sdt>
        <w:sdtPr>
          <w:id w:val="-1141507626"/>
          <w14:checkbox>
            <w14:checked w14:val="0"/>
            <w14:checkedState w14:val="25C9" w14:font="Segoe UI Symbol"/>
            <w14:uncheckedState w14:val="25CB" w14:font="Segoe UI Symbol"/>
          </w14:checkbox>
        </w:sdtPr>
        <w:sdtEndPr/>
        <w:sdtContent>
          <w:r w:rsidR="00AF5C27" w:rsidRPr="008E067C">
            <w:rPr>
              <w:rFonts w:ascii="Segoe UI Symbol" w:hAnsi="Segoe UI Symbol"/>
            </w:rPr>
            <w:t>○</w:t>
          </w:r>
        </w:sdtContent>
      </w:sdt>
      <w:r w:rsidR="00AF5C27" w:rsidRPr="008E067C">
        <w:t xml:space="preserve">  Gesamtvertretung zur Führung des gesamten Dossiers in AssistMe</w:t>
      </w:r>
    </w:p>
    <w:p w14:paraId="2E3FDAD2" w14:textId="77777777" w:rsidR="00AF5C27" w:rsidRPr="008E067C" w:rsidRDefault="00AF5C27" w:rsidP="00AF5C27">
      <w:pPr>
        <w:tabs>
          <w:tab w:val="left" w:pos="3261"/>
        </w:tabs>
      </w:pPr>
    </w:p>
    <w:p w14:paraId="62BA7CEF" w14:textId="18062216" w:rsidR="00AF5C27" w:rsidRPr="008E067C" w:rsidRDefault="008E067C" w:rsidP="00AF5C27">
      <w:pPr>
        <w:tabs>
          <w:tab w:val="left" w:pos="3261"/>
        </w:tabs>
      </w:pPr>
      <w:sdt>
        <w:sdtPr>
          <w:id w:val="-447848809"/>
          <w14:checkbox>
            <w14:checked w14:val="0"/>
            <w14:checkedState w14:val="25C9" w14:font="Segoe UI Symbol"/>
            <w14:uncheckedState w14:val="25CB" w14:font="Segoe UI Symbol"/>
          </w14:checkbox>
        </w:sdtPr>
        <w:sdtEndPr/>
        <w:sdtContent>
          <w:r w:rsidR="00AF5C27" w:rsidRPr="008E067C">
            <w:rPr>
              <w:rFonts w:ascii="Segoe UI Symbol" w:hAnsi="Segoe UI Symbol"/>
            </w:rPr>
            <w:t>○</w:t>
          </w:r>
        </w:sdtContent>
      </w:sdt>
      <w:r w:rsidR="00AF5C27" w:rsidRPr="008E067C">
        <w:t xml:space="preserve">  Vollmacht zur Erstellung, dem Einreichen und der Freigabe der Abrechnungen in AssistMe</w:t>
      </w:r>
    </w:p>
    <w:p w14:paraId="2757C414" w14:textId="77777777" w:rsidR="00AF5C27" w:rsidRPr="008E067C" w:rsidRDefault="00AF5C27" w:rsidP="00AF5C27">
      <w:pPr>
        <w:tabs>
          <w:tab w:val="left" w:pos="3261"/>
        </w:tabs>
      </w:pPr>
    </w:p>
    <w:p w14:paraId="6D09F247" w14:textId="62433857" w:rsidR="00AF5C27" w:rsidRPr="008E067C" w:rsidRDefault="008E067C" w:rsidP="00AF5C27">
      <w:pPr>
        <w:tabs>
          <w:tab w:val="left" w:pos="3261"/>
        </w:tabs>
      </w:pPr>
      <w:sdt>
        <w:sdtPr>
          <w:id w:val="216793893"/>
          <w14:checkbox>
            <w14:checked w14:val="0"/>
            <w14:checkedState w14:val="25C9" w14:font="Segoe UI Symbol"/>
            <w14:uncheckedState w14:val="25CB" w14:font="Segoe UI Symbol"/>
          </w14:checkbox>
        </w:sdtPr>
        <w:sdtEndPr/>
        <w:sdtContent>
          <w:r w:rsidR="00AF5C27" w:rsidRPr="008E067C">
            <w:rPr>
              <w:rFonts w:ascii="Segoe UI Symbol" w:hAnsi="Segoe UI Symbol"/>
            </w:rPr>
            <w:t>○</w:t>
          </w:r>
        </w:sdtContent>
      </w:sdt>
      <w:r w:rsidR="00AF5C27" w:rsidRPr="008E067C">
        <w:t xml:space="preserve">  Vol</w:t>
      </w:r>
      <w:r w:rsidR="00DD6719" w:rsidRPr="008E067C">
        <w:t>l</w:t>
      </w:r>
      <w:r w:rsidR="00AF5C27" w:rsidRPr="008E067C">
        <w:t>macht zur Einsicht in das Do</w:t>
      </w:r>
      <w:r w:rsidRPr="008E067C">
        <w:t>ssier in AssistMe (nur lesend)</w:t>
      </w:r>
    </w:p>
    <w:p w14:paraId="45D184FD" w14:textId="77777777" w:rsidR="00AF5C27" w:rsidRPr="001D548C" w:rsidRDefault="00AF5C27" w:rsidP="001501C4">
      <w:pPr>
        <w:pStyle w:val="FormularUntertitel"/>
      </w:pPr>
    </w:p>
    <w:p w14:paraId="6B6913C6" w14:textId="01CF2AD7" w:rsidR="00950B38" w:rsidRPr="008E067C" w:rsidRDefault="001501C4" w:rsidP="001501C4">
      <w:pPr>
        <w:pStyle w:val="FormularUntertitel"/>
      </w:pPr>
      <w:r w:rsidRPr="008E067C">
        <w:t>Bevollmächtigte Person</w:t>
      </w:r>
    </w:p>
    <w:p w14:paraId="52E097A3" w14:textId="77777777" w:rsidR="00AF5C27" w:rsidRPr="008E067C" w:rsidRDefault="00AF5C27" w:rsidP="00EB473F">
      <w:pPr>
        <w:pStyle w:val="Text85pt"/>
      </w:pPr>
    </w:p>
    <w:p w14:paraId="39287D41" w14:textId="32286557" w:rsidR="00950B38" w:rsidRPr="008E067C" w:rsidRDefault="008E067C" w:rsidP="00950B38">
      <w:pPr>
        <w:pStyle w:val="FormularAufzhlungABC"/>
        <w:numPr>
          <w:ilvl w:val="0"/>
          <w:numId w:val="34"/>
        </w:numPr>
      </w:pPr>
      <w:r w:rsidRPr="008E067C">
        <w:t>Personalien</w:t>
      </w: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1997"/>
        <w:gridCol w:w="1998"/>
        <w:gridCol w:w="891"/>
        <w:gridCol w:w="227"/>
        <w:gridCol w:w="879"/>
        <w:gridCol w:w="469"/>
        <w:gridCol w:w="1348"/>
        <w:gridCol w:w="181"/>
        <w:gridCol w:w="1167"/>
        <w:gridCol w:w="831"/>
      </w:tblGrid>
      <w:tr w:rsidR="00950B38" w:rsidRPr="008E067C" w14:paraId="36BDC3EA" w14:textId="77777777" w:rsidTr="007F3950">
        <w:trPr>
          <w:trHeight w:val="425"/>
        </w:trPr>
        <w:tc>
          <w:tcPr>
            <w:tcW w:w="4886" w:type="dxa"/>
            <w:gridSpan w:val="3"/>
            <w:hideMark/>
          </w:tcPr>
          <w:p w14:paraId="6159F6DC" w14:textId="33912604" w:rsidR="00950B38" w:rsidRPr="008E067C" w:rsidRDefault="00950B38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Anrede</w:t>
            </w:r>
          </w:p>
        </w:tc>
        <w:tc>
          <w:tcPr>
            <w:tcW w:w="227" w:type="dxa"/>
          </w:tcPr>
          <w:p w14:paraId="5360445E" w14:textId="77777777" w:rsidR="00950B38" w:rsidRPr="008E067C" w:rsidRDefault="00950B38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gridSpan w:val="6"/>
            <w:hideMark/>
          </w:tcPr>
          <w:p w14:paraId="2F2B99F3" w14:textId="3622A231" w:rsidR="00950B38" w:rsidRPr="008E067C" w:rsidRDefault="00950B38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Titel</w:t>
            </w:r>
          </w:p>
        </w:tc>
      </w:tr>
      <w:tr w:rsidR="00950B38" w:rsidRPr="008E067C" w14:paraId="629F8CC3" w14:textId="77777777" w:rsidTr="007F3950">
        <w:trPr>
          <w:trHeight w:val="425"/>
        </w:trPr>
        <w:tc>
          <w:tcPr>
            <w:tcW w:w="4886" w:type="dxa"/>
            <w:gridSpan w:val="3"/>
            <w:shd w:val="clear" w:color="auto" w:fill="EFF0F1" w:themeFill="background2" w:themeFillTint="33"/>
            <w:hideMark/>
          </w:tcPr>
          <w:p w14:paraId="2911AA2C" w14:textId="77777777" w:rsidR="00950B38" w:rsidRPr="008E067C" w:rsidRDefault="00950B38" w:rsidP="007F3950">
            <w:pPr>
              <w:pStyle w:val="FormularEingabetext"/>
            </w:pPr>
          </w:p>
        </w:tc>
        <w:tc>
          <w:tcPr>
            <w:tcW w:w="227" w:type="dxa"/>
          </w:tcPr>
          <w:p w14:paraId="25BA1C5F" w14:textId="77777777" w:rsidR="00950B38" w:rsidRPr="008E067C" w:rsidRDefault="00950B38" w:rsidP="007F3950">
            <w:pPr>
              <w:pStyle w:val="Text85pt"/>
            </w:pPr>
          </w:p>
        </w:tc>
        <w:tc>
          <w:tcPr>
            <w:tcW w:w="4875" w:type="dxa"/>
            <w:gridSpan w:val="6"/>
            <w:shd w:val="clear" w:color="auto" w:fill="EFF0F1" w:themeFill="background2" w:themeFillTint="33"/>
            <w:hideMark/>
          </w:tcPr>
          <w:p w14:paraId="6FDF3FCD" w14:textId="77777777" w:rsidR="00950B38" w:rsidRPr="008E067C" w:rsidRDefault="00950B38" w:rsidP="007F3950">
            <w:pPr>
              <w:pStyle w:val="FormularEingabetext"/>
            </w:pPr>
          </w:p>
        </w:tc>
      </w:tr>
      <w:tr w:rsidR="001501C4" w:rsidRPr="008E067C" w14:paraId="395D9782" w14:textId="77777777" w:rsidTr="007F3950">
        <w:trPr>
          <w:trHeight w:val="425"/>
        </w:trPr>
        <w:tc>
          <w:tcPr>
            <w:tcW w:w="4886" w:type="dxa"/>
            <w:gridSpan w:val="3"/>
            <w:shd w:val="clear" w:color="auto" w:fill="auto"/>
          </w:tcPr>
          <w:p w14:paraId="1DE80742" w14:textId="55493483" w:rsidR="001501C4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Vorname</w:t>
            </w:r>
          </w:p>
        </w:tc>
        <w:tc>
          <w:tcPr>
            <w:tcW w:w="227" w:type="dxa"/>
            <w:shd w:val="clear" w:color="auto" w:fill="auto"/>
          </w:tcPr>
          <w:p w14:paraId="696B3076" w14:textId="77777777" w:rsidR="001501C4" w:rsidRPr="008E067C" w:rsidRDefault="001501C4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gridSpan w:val="6"/>
            <w:shd w:val="clear" w:color="auto" w:fill="auto"/>
          </w:tcPr>
          <w:p w14:paraId="502F15A1" w14:textId="3A241DDF" w:rsidR="001501C4" w:rsidRPr="008E067C" w:rsidRDefault="001501C4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Name</w:t>
            </w:r>
          </w:p>
        </w:tc>
      </w:tr>
      <w:tr w:rsidR="001501C4" w:rsidRPr="008E067C" w14:paraId="41B40275" w14:textId="77777777" w:rsidTr="007F3950">
        <w:trPr>
          <w:trHeight w:val="425"/>
        </w:trPr>
        <w:tc>
          <w:tcPr>
            <w:tcW w:w="4886" w:type="dxa"/>
            <w:gridSpan w:val="3"/>
            <w:shd w:val="clear" w:color="auto" w:fill="EFF0F1" w:themeFill="background2" w:themeFillTint="33"/>
          </w:tcPr>
          <w:p w14:paraId="568A1DC8" w14:textId="77777777" w:rsidR="001501C4" w:rsidRPr="008E067C" w:rsidRDefault="001501C4" w:rsidP="007F3950">
            <w:pPr>
              <w:pStyle w:val="FormularEingabetext"/>
            </w:pPr>
          </w:p>
        </w:tc>
        <w:tc>
          <w:tcPr>
            <w:tcW w:w="227" w:type="dxa"/>
          </w:tcPr>
          <w:p w14:paraId="0BA56D68" w14:textId="77777777" w:rsidR="001501C4" w:rsidRPr="008E067C" w:rsidRDefault="001501C4" w:rsidP="007F3950">
            <w:pPr>
              <w:pStyle w:val="Text85pt"/>
            </w:pPr>
          </w:p>
        </w:tc>
        <w:tc>
          <w:tcPr>
            <w:tcW w:w="4875" w:type="dxa"/>
            <w:gridSpan w:val="6"/>
            <w:shd w:val="clear" w:color="auto" w:fill="EFF0F1" w:themeFill="background2" w:themeFillTint="33"/>
          </w:tcPr>
          <w:p w14:paraId="6462E9E6" w14:textId="77777777" w:rsidR="001501C4" w:rsidRPr="008E067C" w:rsidRDefault="001501C4" w:rsidP="007F3950">
            <w:pPr>
              <w:pStyle w:val="FormularEingabetext"/>
            </w:pPr>
          </w:p>
        </w:tc>
      </w:tr>
      <w:tr w:rsidR="001501C4" w:rsidRPr="008E067C" w14:paraId="71AD2B92" w14:textId="77777777" w:rsidTr="007F3950">
        <w:trPr>
          <w:trHeight w:val="425"/>
        </w:trPr>
        <w:tc>
          <w:tcPr>
            <w:tcW w:w="9988" w:type="dxa"/>
            <w:gridSpan w:val="10"/>
            <w:shd w:val="clear" w:color="auto" w:fill="auto"/>
          </w:tcPr>
          <w:p w14:paraId="31CF1D8B" w14:textId="15BFC054" w:rsidR="001501C4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Institution oder Firma</w:t>
            </w:r>
          </w:p>
        </w:tc>
      </w:tr>
      <w:tr w:rsidR="001501C4" w:rsidRPr="008E067C" w14:paraId="4EAA8CA3" w14:textId="77777777" w:rsidTr="007F3950">
        <w:trPr>
          <w:trHeight w:val="425"/>
        </w:trPr>
        <w:tc>
          <w:tcPr>
            <w:tcW w:w="9988" w:type="dxa"/>
            <w:gridSpan w:val="10"/>
            <w:shd w:val="clear" w:color="auto" w:fill="EFF0F1" w:themeFill="background2" w:themeFillTint="33"/>
          </w:tcPr>
          <w:p w14:paraId="1B6D6439" w14:textId="77777777" w:rsidR="001501C4" w:rsidRPr="008E067C" w:rsidRDefault="001501C4" w:rsidP="007F3950">
            <w:pPr>
              <w:pStyle w:val="FormularEingabetext"/>
            </w:pPr>
          </w:p>
        </w:tc>
      </w:tr>
      <w:tr w:rsidR="00950B38" w:rsidRPr="008E067C" w14:paraId="554B2EA2" w14:textId="77777777" w:rsidTr="007F3950">
        <w:trPr>
          <w:trHeight w:val="425"/>
        </w:trPr>
        <w:tc>
          <w:tcPr>
            <w:tcW w:w="4886" w:type="dxa"/>
            <w:gridSpan w:val="3"/>
            <w:shd w:val="clear" w:color="auto" w:fill="auto"/>
          </w:tcPr>
          <w:p w14:paraId="7FE23050" w14:textId="05F8EF72" w:rsidR="00950B38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Telefonnummer</w:t>
            </w:r>
          </w:p>
        </w:tc>
        <w:tc>
          <w:tcPr>
            <w:tcW w:w="227" w:type="dxa"/>
            <w:shd w:val="clear" w:color="auto" w:fill="auto"/>
          </w:tcPr>
          <w:p w14:paraId="23646ADF" w14:textId="77777777" w:rsidR="00950B38" w:rsidRPr="008E067C" w:rsidRDefault="00950B38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gridSpan w:val="6"/>
            <w:shd w:val="clear" w:color="auto" w:fill="auto"/>
          </w:tcPr>
          <w:p w14:paraId="5E649F96" w14:textId="068BB5CA" w:rsidR="00950B38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Mobiltelefon</w:t>
            </w:r>
          </w:p>
        </w:tc>
      </w:tr>
      <w:tr w:rsidR="00950B38" w:rsidRPr="008E067C" w14:paraId="138B31DA" w14:textId="77777777" w:rsidTr="007F3950">
        <w:trPr>
          <w:trHeight w:val="425"/>
        </w:trPr>
        <w:tc>
          <w:tcPr>
            <w:tcW w:w="4886" w:type="dxa"/>
            <w:gridSpan w:val="3"/>
            <w:shd w:val="clear" w:color="auto" w:fill="EFF0F1" w:themeFill="background2" w:themeFillTint="33"/>
          </w:tcPr>
          <w:p w14:paraId="4048E155" w14:textId="77777777" w:rsidR="00950B38" w:rsidRPr="008E067C" w:rsidRDefault="00950B38" w:rsidP="007F3950">
            <w:pPr>
              <w:pStyle w:val="FormularEingabetext"/>
            </w:pPr>
          </w:p>
        </w:tc>
        <w:tc>
          <w:tcPr>
            <w:tcW w:w="227" w:type="dxa"/>
          </w:tcPr>
          <w:p w14:paraId="46F9439C" w14:textId="77777777" w:rsidR="00950B38" w:rsidRPr="008E067C" w:rsidRDefault="00950B38" w:rsidP="007F3950">
            <w:pPr>
              <w:pStyle w:val="Text85pt"/>
            </w:pPr>
          </w:p>
        </w:tc>
        <w:tc>
          <w:tcPr>
            <w:tcW w:w="4875" w:type="dxa"/>
            <w:gridSpan w:val="6"/>
            <w:shd w:val="clear" w:color="auto" w:fill="EFF0F1" w:themeFill="background2" w:themeFillTint="33"/>
          </w:tcPr>
          <w:p w14:paraId="63A38752" w14:textId="77777777" w:rsidR="00950B38" w:rsidRPr="008E067C" w:rsidRDefault="00950B38" w:rsidP="007F3950">
            <w:pPr>
              <w:pStyle w:val="FormularEingabetext"/>
            </w:pPr>
          </w:p>
        </w:tc>
      </w:tr>
      <w:tr w:rsidR="00950B38" w:rsidRPr="008E067C" w14:paraId="6E5C5401" w14:textId="77777777" w:rsidTr="007F3950">
        <w:trPr>
          <w:trHeight w:val="425"/>
        </w:trPr>
        <w:tc>
          <w:tcPr>
            <w:tcW w:w="4886" w:type="dxa"/>
            <w:gridSpan w:val="3"/>
          </w:tcPr>
          <w:p w14:paraId="5E044299" w14:textId="563B973C" w:rsidR="00950B38" w:rsidRPr="008E067C" w:rsidRDefault="00950B38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E-Mail</w:t>
            </w:r>
          </w:p>
        </w:tc>
        <w:tc>
          <w:tcPr>
            <w:tcW w:w="227" w:type="dxa"/>
          </w:tcPr>
          <w:p w14:paraId="647BCF95" w14:textId="77777777" w:rsidR="00950B38" w:rsidRPr="008E067C" w:rsidRDefault="00950B38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gridSpan w:val="6"/>
          </w:tcPr>
          <w:p w14:paraId="7CD76576" w14:textId="264C3B49" w:rsidR="00950B38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Korrespondenzsprache</w:t>
            </w:r>
          </w:p>
        </w:tc>
      </w:tr>
      <w:tr w:rsidR="00950B38" w:rsidRPr="008E067C" w14:paraId="71A46E30" w14:textId="77777777" w:rsidTr="007F3950">
        <w:trPr>
          <w:gridAfter w:val="1"/>
          <w:wAfter w:w="831" w:type="dxa"/>
          <w:trHeight w:val="425"/>
        </w:trPr>
        <w:tc>
          <w:tcPr>
            <w:tcW w:w="4886" w:type="dxa"/>
            <w:gridSpan w:val="3"/>
            <w:shd w:val="clear" w:color="auto" w:fill="EFF0F1" w:themeFill="background2" w:themeFillTint="33"/>
          </w:tcPr>
          <w:p w14:paraId="670F992E" w14:textId="77777777" w:rsidR="00950B38" w:rsidRPr="008E067C" w:rsidRDefault="00950B38" w:rsidP="007F3950">
            <w:pPr>
              <w:pStyle w:val="FormularEingabetext"/>
            </w:pPr>
          </w:p>
        </w:tc>
        <w:tc>
          <w:tcPr>
            <w:tcW w:w="227" w:type="dxa"/>
          </w:tcPr>
          <w:p w14:paraId="5C746C6D" w14:textId="77777777" w:rsidR="00950B38" w:rsidRPr="008E067C" w:rsidRDefault="00950B38" w:rsidP="007F3950">
            <w:pPr>
              <w:pStyle w:val="FormularEingabetext"/>
            </w:pPr>
          </w:p>
        </w:tc>
        <w:tc>
          <w:tcPr>
            <w:tcW w:w="1348" w:type="dxa"/>
            <w:gridSpan w:val="2"/>
            <w:shd w:val="clear" w:color="auto" w:fill="EFF0F1" w:themeFill="background2" w:themeFillTint="33"/>
          </w:tcPr>
          <w:p w14:paraId="79706EF5" w14:textId="77777777" w:rsidR="00950B38" w:rsidRPr="008E067C" w:rsidRDefault="008E067C" w:rsidP="007F3950">
            <w:pPr>
              <w:pStyle w:val="FormularEingabetext"/>
            </w:pPr>
            <w:sdt>
              <w:sdtPr>
                <w:id w:val="-98285110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950B38" w:rsidRPr="008E067C">
                  <w:rPr>
                    <w:rFonts w:ascii="Segoe UI Symbol" w:hAnsi="Segoe UI Symbol"/>
                  </w:rPr>
                  <w:t>○</w:t>
                </w:r>
              </w:sdtContent>
            </w:sdt>
            <w:r w:rsidR="00950B38" w:rsidRPr="008E067C">
              <w:t xml:space="preserve">   Deutsch</w:t>
            </w:r>
          </w:p>
        </w:tc>
        <w:tc>
          <w:tcPr>
            <w:tcW w:w="1348" w:type="dxa"/>
            <w:shd w:val="clear" w:color="auto" w:fill="auto"/>
          </w:tcPr>
          <w:p w14:paraId="695D9347" w14:textId="77777777" w:rsidR="00950B38" w:rsidRPr="008E067C" w:rsidRDefault="00950B38" w:rsidP="007F3950">
            <w:pPr>
              <w:pStyle w:val="FormularEingabetext"/>
            </w:pPr>
          </w:p>
        </w:tc>
        <w:tc>
          <w:tcPr>
            <w:tcW w:w="1348" w:type="dxa"/>
            <w:gridSpan w:val="2"/>
            <w:shd w:val="clear" w:color="auto" w:fill="EFF0F1" w:themeFill="background2" w:themeFillTint="33"/>
          </w:tcPr>
          <w:p w14:paraId="45E808BF" w14:textId="77777777" w:rsidR="00950B38" w:rsidRPr="008E067C" w:rsidRDefault="008E067C" w:rsidP="007F3950">
            <w:pPr>
              <w:pStyle w:val="FormularEingabetext"/>
            </w:pPr>
            <w:sdt>
              <w:sdtPr>
                <w:id w:val="92022321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950B38" w:rsidRPr="008E067C">
                  <w:rPr>
                    <w:rFonts w:ascii="Segoe UI Symbol" w:hAnsi="Segoe UI Symbol"/>
                  </w:rPr>
                  <w:t>○</w:t>
                </w:r>
              </w:sdtContent>
            </w:sdt>
            <w:r w:rsidR="00950B38" w:rsidRPr="008E067C">
              <w:t xml:space="preserve">   Français</w:t>
            </w:r>
          </w:p>
        </w:tc>
      </w:tr>
      <w:tr w:rsidR="001501C4" w:rsidRPr="008E067C" w14:paraId="27DDF9C7" w14:textId="77777777" w:rsidTr="007F3950">
        <w:trPr>
          <w:trHeight w:val="425"/>
        </w:trPr>
        <w:tc>
          <w:tcPr>
            <w:tcW w:w="4886" w:type="dxa"/>
            <w:gridSpan w:val="3"/>
            <w:hideMark/>
          </w:tcPr>
          <w:p w14:paraId="4C24095E" w14:textId="5712139E" w:rsidR="001501C4" w:rsidRPr="008E067C" w:rsidRDefault="001501C4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Adresszeile 1</w:t>
            </w:r>
          </w:p>
        </w:tc>
        <w:tc>
          <w:tcPr>
            <w:tcW w:w="227" w:type="dxa"/>
          </w:tcPr>
          <w:p w14:paraId="1D884493" w14:textId="77777777" w:rsidR="001501C4" w:rsidRPr="008E067C" w:rsidRDefault="001501C4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gridSpan w:val="6"/>
            <w:hideMark/>
          </w:tcPr>
          <w:p w14:paraId="0FBB84AF" w14:textId="025F5200" w:rsidR="001501C4" w:rsidRPr="008E067C" w:rsidRDefault="001501C4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Adresszeile 2</w:t>
            </w:r>
          </w:p>
        </w:tc>
      </w:tr>
      <w:tr w:rsidR="001501C4" w:rsidRPr="008E067C" w14:paraId="5D7AE514" w14:textId="77777777" w:rsidTr="007F3950">
        <w:trPr>
          <w:trHeight w:val="425"/>
        </w:trPr>
        <w:tc>
          <w:tcPr>
            <w:tcW w:w="4886" w:type="dxa"/>
            <w:gridSpan w:val="3"/>
            <w:shd w:val="clear" w:color="auto" w:fill="EFF0F1" w:themeFill="background2" w:themeFillTint="33"/>
            <w:hideMark/>
          </w:tcPr>
          <w:p w14:paraId="09C416B8" w14:textId="77777777" w:rsidR="001501C4" w:rsidRPr="008E067C" w:rsidRDefault="001501C4" w:rsidP="007F3950">
            <w:pPr>
              <w:pStyle w:val="FormularEingabetext"/>
            </w:pPr>
          </w:p>
        </w:tc>
        <w:tc>
          <w:tcPr>
            <w:tcW w:w="227" w:type="dxa"/>
          </w:tcPr>
          <w:p w14:paraId="42A85900" w14:textId="77777777" w:rsidR="001501C4" w:rsidRPr="008E067C" w:rsidRDefault="001501C4" w:rsidP="007F3950">
            <w:pPr>
              <w:pStyle w:val="Text85pt"/>
            </w:pPr>
          </w:p>
        </w:tc>
        <w:tc>
          <w:tcPr>
            <w:tcW w:w="4875" w:type="dxa"/>
            <w:gridSpan w:val="6"/>
            <w:shd w:val="clear" w:color="auto" w:fill="EFF0F1" w:themeFill="background2" w:themeFillTint="33"/>
            <w:hideMark/>
          </w:tcPr>
          <w:p w14:paraId="4F6B2BC4" w14:textId="77777777" w:rsidR="001501C4" w:rsidRPr="008E067C" w:rsidRDefault="001501C4" w:rsidP="007F3950">
            <w:pPr>
              <w:pStyle w:val="FormularEingabetext"/>
            </w:pPr>
          </w:p>
        </w:tc>
      </w:tr>
      <w:tr w:rsidR="001501C4" w:rsidRPr="008E067C" w14:paraId="462F8C24" w14:textId="77777777" w:rsidTr="007F3950">
        <w:trPr>
          <w:trHeight w:val="425"/>
        </w:trPr>
        <w:tc>
          <w:tcPr>
            <w:tcW w:w="1997" w:type="dxa"/>
            <w:shd w:val="clear" w:color="auto" w:fill="auto"/>
          </w:tcPr>
          <w:p w14:paraId="4EB3192A" w14:textId="698BEA19" w:rsidR="001501C4" w:rsidRPr="008E067C" w:rsidRDefault="001501C4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PLZ</w:t>
            </w:r>
          </w:p>
        </w:tc>
        <w:tc>
          <w:tcPr>
            <w:tcW w:w="1998" w:type="dxa"/>
            <w:shd w:val="clear" w:color="auto" w:fill="auto"/>
          </w:tcPr>
          <w:p w14:paraId="47D9457C" w14:textId="77777777" w:rsidR="001501C4" w:rsidRPr="008E067C" w:rsidRDefault="001501C4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 w14:paraId="754B8F18" w14:textId="118FF701" w:rsidR="001501C4" w:rsidRPr="008E067C" w:rsidRDefault="001501C4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Ort</w:t>
            </w:r>
          </w:p>
        </w:tc>
        <w:tc>
          <w:tcPr>
            <w:tcW w:w="1998" w:type="dxa"/>
            <w:gridSpan w:val="3"/>
            <w:shd w:val="clear" w:color="auto" w:fill="auto"/>
          </w:tcPr>
          <w:p w14:paraId="6EBD7EE2" w14:textId="77777777" w:rsidR="001501C4" w:rsidRPr="008E067C" w:rsidRDefault="001501C4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76B984FB" w14:textId="17722EBE" w:rsidR="001501C4" w:rsidRPr="008E067C" w:rsidRDefault="001501C4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Kanton</w:t>
            </w:r>
          </w:p>
        </w:tc>
      </w:tr>
      <w:tr w:rsidR="001501C4" w:rsidRPr="008E067C" w14:paraId="39C16302" w14:textId="77777777" w:rsidTr="007F3950">
        <w:trPr>
          <w:trHeight w:val="425"/>
        </w:trPr>
        <w:tc>
          <w:tcPr>
            <w:tcW w:w="1997" w:type="dxa"/>
            <w:shd w:val="clear" w:color="auto" w:fill="EFF0F1" w:themeFill="background2" w:themeFillTint="33"/>
          </w:tcPr>
          <w:p w14:paraId="29201DC4" w14:textId="77777777" w:rsidR="001501C4" w:rsidRPr="008E067C" w:rsidRDefault="001501C4" w:rsidP="007F3950">
            <w:pPr>
              <w:pStyle w:val="FormularEingabetext"/>
            </w:pPr>
          </w:p>
        </w:tc>
        <w:tc>
          <w:tcPr>
            <w:tcW w:w="1998" w:type="dxa"/>
          </w:tcPr>
          <w:p w14:paraId="5022B621" w14:textId="77777777" w:rsidR="001501C4" w:rsidRPr="008E067C" w:rsidRDefault="001501C4" w:rsidP="007F3950">
            <w:pPr>
              <w:pStyle w:val="Text85pt"/>
            </w:pPr>
          </w:p>
        </w:tc>
        <w:tc>
          <w:tcPr>
            <w:tcW w:w="1997" w:type="dxa"/>
            <w:gridSpan w:val="3"/>
            <w:shd w:val="clear" w:color="auto" w:fill="EFF0F1" w:themeFill="background2" w:themeFillTint="33"/>
          </w:tcPr>
          <w:p w14:paraId="5EB1E63B" w14:textId="77777777" w:rsidR="001501C4" w:rsidRPr="008E067C" w:rsidRDefault="001501C4" w:rsidP="007F3950">
            <w:pPr>
              <w:pStyle w:val="Text85pt"/>
            </w:pPr>
          </w:p>
        </w:tc>
        <w:tc>
          <w:tcPr>
            <w:tcW w:w="1998" w:type="dxa"/>
            <w:gridSpan w:val="3"/>
          </w:tcPr>
          <w:p w14:paraId="69DA41E5" w14:textId="77777777" w:rsidR="001501C4" w:rsidRPr="008E067C" w:rsidRDefault="001501C4" w:rsidP="007F3950">
            <w:pPr>
              <w:pStyle w:val="Text85pt"/>
            </w:pPr>
          </w:p>
        </w:tc>
        <w:tc>
          <w:tcPr>
            <w:tcW w:w="1998" w:type="dxa"/>
            <w:gridSpan w:val="2"/>
            <w:shd w:val="clear" w:color="auto" w:fill="EFF0F1" w:themeFill="background2" w:themeFillTint="33"/>
          </w:tcPr>
          <w:p w14:paraId="751ECD92" w14:textId="77777777" w:rsidR="001501C4" w:rsidRPr="008E067C" w:rsidRDefault="001501C4" w:rsidP="007F3950">
            <w:pPr>
              <w:pStyle w:val="FormularEingabetext"/>
            </w:pPr>
          </w:p>
        </w:tc>
      </w:tr>
    </w:tbl>
    <w:p w14:paraId="4C4A5C39" w14:textId="77777777" w:rsidR="00A6494F" w:rsidRPr="008E067C" w:rsidRDefault="00A6494F" w:rsidP="00950B38">
      <w:pPr>
        <w:pStyle w:val="FormularTrennlinie"/>
      </w:pPr>
    </w:p>
    <w:p w14:paraId="5BC0E048" w14:textId="0B470035" w:rsidR="00950B38" w:rsidRPr="008E067C" w:rsidRDefault="00950B38" w:rsidP="00950B38">
      <w:pPr>
        <w:pStyle w:val="FormularUntertitel"/>
      </w:pPr>
      <w:r w:rsidRPr="008E067C">
        <w:t xml:space="preserve">Unterschrift </w:t>
      </w:r>
      <w:r w:rsidR="00AF5C27" w:rsidRPr="008E067C">
        <w:t>des Menschen mit Behinderungen</w:t>
      </w:r>
      <w:r w:rsidR="00B66BFF" w:rsidRPr="008E067C">
        <w:t xml:space="preserve"> oder der gesetzlichen Vertretung (falls bestehend) </w:t>
      </w:r>
    </w:p>
    <w:tbl>
      <w:tblPr>
        <w:tblStyle w:val="BEFormular-Tabelle"/>
        <w:tblW w:w="10168" w:type="dxa"/>
        <w:tblLook w:val="04A0" w:firstRow="1" w:lastRow="0" w:firstColumn="1" w:lastColumn="0" w:noHBand="0" w:noVBand="1"/>
      </w:tblPr>
      <w:tblGrid>
        <w:gridCol w:w="1997"/>
        <w:gridCol w:w="980"/>
        <w:gridCol w:w="3260"/>
        <w:gridCol w:w="104"/>
        <w:gridCol w:w="3827"/>
      </w:tblGrid>
      <w:tr w:rsidR="00950B38" w:rsidRPr="008E067C" w14:paraId="2ADDA63A" w14:textId="77777777" w:rsidTr="00B66BFF">
        <w:trPr>
          <w:trHeight w:val="425"/>
        </w:trPr>
        <w:tc>
          <w:tcPr>
            <w:tcW w:w="1997" w:type="dxa"/>
            <w:shd w:val="clear" w:color="auto" w:fill="auto"/>
          </w:tcPr>
          <w:p w14:paraId="11690160" w14:textId="74786BDC" w:rsidR="00950B38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Datum</w:t>
            </w:r>
          </w:p>
        </w:tc>
        <w:tc>
          <w:tcPr>
            <w:tcW w:w="980" w:type="dxa"/>
            <w:shd w:val="clear" w:color="auto" w:fill="auto"/>
          </w:tcPr>
          <w:p w14:paraId="046683D7" w14:textId="77777777" w:rsidR="00950B38" w:rsidRPr="008E067C" w:rsidRDefault="00950B38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260" w:type="dxa"/>
            <w:shd w:val="clear" w:color="auto" w:fill="auto"/>
          </w:tcPr>
          <w:p w14:paraId="6BDC78EA" w14:textId="4CB9D4EC" w:rsidR="00950B38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Ort</w:t>
            </w:r>
          </w:p>
        </w:tc>
        <w:tc>
          <w:tcPr>
            <w:tcW w:w="104" w:type="dxa"/>
            <w:shd w:val="clear" w:color="auto" w:fill="auto"/>
          </w:tcPr>
          <w:p w14:paraId="0417907D" w14:textId="77777777" w:rsidR="00950B38" w:rsidRPr="008E067C" w:rsidRDefault="00950B38" w:rsidP="007F3950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827" w:type="dxa"/>
            <w:shd w:val="clear" w:color="auto" w:fill="auto"/>
          </w:tcPr>
          <w:p w14:paraId="170EB90B" w14:textId="16FFD3CC" w:rsidR="00950B38" w:rsidRPr="008E067C" w:rsidRDefault="00950B38" w:rsidP="007F3950">
            <w:pPr>
              <w:pStyle w:val="FormularBezeichnungstext"/>
              <w:rPr>
                <w:lang w:val="de-CH"/>
              </w:rPr>
            </w:pPr>
          </w:p>
        </w:tc>
      </w:tr>
      <w:tr w:rsidR="00950B38" w:rsidRPr="008E067C" w14:paraId="38C73307" w14:textId="77777777" w:rsidTr="00B66BFF">
        <w:trPr>
          <w:trHeight w:val="425"/>
        </w:trPr>
        <w:tc>
          <w:tcPr>
            <w:tcW w:w="1997" w:type="dxa"/>
            <w:shd w:val="clear" w:color="auto" w:fill="EFF0F1" w:themeFill="background2" w:themeFillTint="33"/>
          </w:tcPr>
          <w:p w14:paraId="143EC0A3" w14:textId="77777777" w:rsidR="00950B38" w:rsidRPr="008E067C" w:rsidRDefault="00950B38" w:rsidP="007F3950">
            <w:pPr>
              <w:pStyle w:val="FormularEingabetext"/>
            </w:pPr>
          </w:p>
        </w:tc>
        <w:tc>
          <w:tcPr>
            <w:tcW w:w="980" w:type="dxa"/>
          </w:tcPr>
          <w:p w14:paraId="4670DE38" w14:textId="77777777" w:rsidR="00950B38" w:rsidRPr="008E067C" w:rsidRDefault="00950B38" w:rsidP="007F3950">
            <w:pPr>
              <w:pStyle w:val="Text85pt"/>
            </w:pPr>
          </w:p>
        </w:tc>
        <w:tc>
          <w:tcPr>
            <w:tcW w:w="3260" w:type="dxa"/>
            <w:shd w:val="clear" w:color="auto" w:fill="EFF0F1" w:themeFill="background2" w:themeFillTint="33"/>
          </w:tcPr>
          <w:p w14:paraId="7309DC3D" w14:textId="77777777" w:rsidR="00950B38" w:rsidRPr="008E067C" w:rsidRDefault="00950B38" w:rsidP="007F3950">
            <w:pPr>
              <w:pStyle w:val="Text85pt"/>
            </w:pPr>
          </w:p>
        </w:tc>
        <w:tc>
          <w:tcPr>
            <w:tcW w:w="104" w:type="dxa"/>
          </w:tcPr>
          <w:p w14:paraId="5C52FE74" w14:textId="77777777" w:rsidR="00950B38" w:rsidRPr="008E067C" w:rsidRDefault="00950B38" w:rsidP="007F3950">
            <w:pPr>
              <w:pStyle w:val="Text85pt"/>
            </w:pPr>
          </w:p>
        </w:tc>
        <w:tc>
          <w:tcPr>
            <w:tcW w:w="3827" w:type="dxa"/>
            <w:shd w:val="clear" w:color="auto" w:fill="auto"/>
          </w:tcPr>
          <w:p w14:paraId="76F8905D" w14:textId="3D15DC70" w:rsidR="00950B38" w:rsidRPr="008E067C" w:rsidRDefault="00950B38" w:rsidP="007F3950">
            <w:pPr>
              <w:pStyle w:val="FormularEingabetext"/>
            </w:pPr>
          </w:p>
        </w:tc>
      </w:tr>
      <w:tr w:rsidR="00AF5C27" w:rsidRPr="008E067C" w14:paraId="5EF8FCB7" w14:textId="77777777" w:rsidTr="00B66BFF">
        <w:trPr>
          <w:trHeight w:val="425"/>
        </w:trPr>
        <w:tc>
          <w:tcPr>
            <w:tcW w:w="1997" w:type="dxa"/>
          </w:tcPr>
          <w:p w14:paraId="1D80F17B" w14:textId="2683E030" w:rsidR="00AF5C27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Vorname</w:t>
            </w:r>
          </w:p>
        </w:tc>
        <w:tc>
          <w:tcPr>
            <w:tcW w:w="980" w:type="dxa"/>
          </w:tcPr>
          <w:p w14:paraId="76BCCDF4" w14:textId="77777777" w:rsidR="00AF5C27" w:rsidRPr="008E067C" w:rsidRDefault="00AF5C27" w:rsidP="004F0476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260" w:type="dxa"/>
          </w:tcPr>
          <w:p w14:paraId="4435F46A" w14:textId="64BC00A6" w:rsidR="00AF5C27" w:rsidRPr="008E067C" w:rsidRDefault="008E067C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Name</w:t>
            </w:r>
          </w:p>
        </w:tc>
        <w:tc>
          <w:tcPr>
            <w:tcW w:w="104" w:type="dxa"/>
          </w:tcPr>
          <w:p w14:paraId="64EE5A33" w14:textId="77777777" w:rsidR="00AF5C27" w:rsidRPr="008E067C" w:rsidRDefault="00AF5C27" w:rsidP="004F0476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827" w:type="dxa"/>
          </w:tcPr>
          <w:p w14:paraId="2707529C" w14:textId="5CEB9AEE" w:rsidR="00AF5C27" w:rsidRPr="008E067C" w:rsidRDefault="00AF5C27" w:rsidP="008E067C">
            <w:pPr>
              <w:pStyle w:val="FormularBezeichnungstext"/>
              <w:rPr>
                <w:lang w:val="de-CH"/>
              </w:rPr>
            </w:pPr>
            <w:r w:rsidRPr="008E067C">
              <w:rPr>
                <w:lang w:val="de-CH"/>
              </w:rPr>
              <w:t>Unterschrift</w:t>
            </w:r>
          </w:p>
        </w:tc>
      </w:tr>
      <w:tr w:rsidR="00AF5C27" w:rsidRPr="00120B00" w14:paraId="016FD8FB" w14:textId="77777777" w:rsidTr="00B66BFF">
        <w:trPr>
          <w:trHeight w:val="425"/>
        </w:trPr>
        <w:tc>
          <w:tcPr>
            <w:tcW w:w="1997" w:type="dxa"/>
            <w:shd w:val="clear" w:color="auto" w:fill="EFF0F1" w:themeFill="background2" w:themeFillTint="33"/>
          </w:tcPr>
          <w:p w14:paraId="1103F4B7" w14:textId="77777777" w:rsidR="00AF5C27" w:rsidRPr="00120B00" w:rsidRDefault="00AF5C27" w:rsidP="004F0476">
            <w:pPr>
              <w:pStyle w:val="FormularEingabetext"/>
            </w:pPr>
          </w:p>
        </w:tc>
        <w:tc>
          <w:tcPr>
            <w:tcW w:w="980" w:type="dxa"/>
          </w:tcPr>
          <w:p w14:paraId="5FCFCA19" w14:textId="77777777" w:rsidR="00AF5C27" w:rsidRPr="00120B00" w:rsidRDefault="00AF5C27" w:rsidP="004F0476">
            <w:pPr>
              <w:pStyle w:val="Text85pt"/>
            </w:pPr>
          </w:p>
        </w:tc>
        <w:tc>
          <w:tcPr>
            <w:tcW w:w="3260" w:type="dxa"/>
            <w:shd w:val="clear" w:color="auto" w:fill="EFF0F1" w:themeFill="background2" w:themeFillTint="33"/>
          </w:tcPr>
          <w:p w14:paraId="41891512" w14:textId="77777777" w:rsidR="00AF5C27" w:rsidRPr="00120B00" w:rsidRDefault="00AF5C27" w:rsidP="004F0476">
            <w:pPr>
              <w:pStyle w:val="Text85pt"/>
            </w:pPr>
          </w:p>
        </w:tc>
        <w:tc>
          <w:tcPr>
            <w:tcW w:w="104" w:type="dxa"/>
          </w:tcPr>
          <w:p w14:paraId="42FA3446" w14:textId="77777777" w:rsidR="00AF5C27" w:rsidRPr="00120B00" w:rsidRDefault="00AF5C27" w:rsidP="004F0476">
            <w:pPr>
              <w:pStyle w:val="Text85pt"/>
            </w:pPr>
          </w:p>
        </w:tc>
        <w:tc>
          <w:tcPr>
            <w:tcW w:w="3827" w:type="dxa"/>
            <w:shd w:val="clear" w:color="auto" w:fill="EFF0F1" w:themeFill="background2" w:themeFillTint="33"/>
          </w:tcPr>
          <w:p w14:paraId="13B42804" w14:textId="77777777" w:rsidR="00AF5C27" w:rsidRPr="00120B00" w:rsidRDefault="00AF5C27" w:rsidP="004F0476">
            <w:pPr>
              <w:pStyle w:val="FormularEingabetext"/>
            </w:pPr>
          </w:p>
        </w:tc>
      </w:tr>
    </w:tbl>
    <w:p w14:paraId="235E0F28" w14:textId="56B00492" w:rsidR="00AF5C27" w:rsidRDefault="00AF5C27" w:rsidP="00B66BFF">
      <w:pPr>
        <w:pStyle w:val="FormularTrennlinie"/>
        <w:rPr>
          <w:highlight w:val="yellow"/>
          <w:lang w:val="fr-CH"/>
        </w:rPr>
      </w:pPr>
    </w:p>
    <w:sectPr w:rsidR="00AF5C27" w:rsidSect="007254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880A" w14:textId="77777777" w:rsidR="004D5CA9" w:rsidRDefault="004D5CA9" w:rsidP="00F91D37">
      <w:pPr>
        <w:spacing w:line="240" w:lineRule="auto"/>
      </w:pPr>
      <w:r>
        <w:separator/>
      </w:r>
    </w:p>
  </w:endnote>
  <w:endnote w:type="continuationSeparator" w:id="0">
    <w:p w14:paraId="0A189FBF" w14:textId="77777777" w:rsidR="004D5CA9" w:rsidRDefault="004D5CA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7866" w14:textId="77777777" w:rsidR="007E447D" w:rsidRPr="00883A94" w:rsidRDefault="00883A94" w:rsidP="00883A9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BB2365E" wp14:editId="5EDCAE2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DAE2B" w14:textId="1DF4CECC" w:rsidR="00883A94" w:rsidRPr="005C6148" w:rsidRDefault="00883A94" w:rsidP="00883A94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E067C" w:rsidRPr="008E067C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06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2365E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848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7E9DAE2B" w14:textId="1DF4CECC" w:rsidR="00883A94" w:rsidRPr="005C6148" w:rsidRDefault="00883A94" w:rsidP="00883A94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E067C" w:rsidRPr="008E067C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067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B20C0">
      <w:rPr>
        <w:vanish/>
      </w:rPr>
      <w:t>Amt für Integration und Soziales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14:paraId="17D71647" w14:textId="77777777" w:rsidR="007E447D" w:rsidRPr="00883A94" w:rsidRDefault="008E067C" w:rsidP="00883A94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placeholder>
          <w:docPart w:val="D86F1797AD7A40C79B8A0A25627520BE"/>
        </w:placeholder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83A94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883A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69D31087" wp14:editId="612DEE8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128929" w14:textId="70475AD2" w:rsidR="00883A94" w:rsidRPr="005C6148" w:rsidRDefault="00883A94" w:rsidP="00883A94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E067C" w:rsidRPr="008E067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06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310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CSDzP5dwIAAF0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14:paraId="78128929" w14:textId="70475AD2" w:rsidR="00883A94" w:rsidRPr="005C6148" w:rsidRDefault="00883A94" w:rsidP="00883A94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E067C" w:rsidRPr="008E067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067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83A9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3A255317" wp14:editId="44F1783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BEC1A" w14:textId="5CC60A8F" w:rsidR="00883A94" w:rsidRPr="005C6148" w:rsidRDefault="00883A94" w:rsidP="00883A94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E067C" w:rsidRPr="008E067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06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55317"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14:paraId="723BEC1A" w14:textId="5CC60A8F" w:rsidR="00883A94" w:rsidRPr="005C6148" w:rsidRDefault="00883A94" w:rsidP="00883A94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E067C" w:rsidRPr="008E067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067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830B" w14:textId="77777777" w:rsidR="004D5CA9" w:rsidRDefault="004D5CA9" w:rsidP="00F91D37">
      <w:pPr>
        <w:spacing w:line="240" w:lineRule="auto"/>
      </w:pPr>
    </w:p>
    <w:p w14:paraId="3F1924C6" w14:textId="77777777" w:rsidR="004D5CA9" w:rsidRDefault="004D5CA9" w:rsidP="00F91D37">
      <w:pPr>
        <w:spacing w:line="240" w:lineRule="auto"/>
      </w:pPr>
    </w:p>
  </w:footnote>
  <w:footnote w:type="continuationSeparator" w:id="0">
    <w:p w14:paraId="3D366890" w14:textId="77777777" w:rsidR="004D5CA9" w:rsidRDefault="004D5CA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F79C" w14:textId="77777777" w:rsidR="000A0709" w:rsidRDefault="000A0709" w:rsidP="000A0709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69EBFA47" wp14:editId="1CED6E6E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58AB" w14:textId="77777777" w:rsidR="007E447D" w:rsidRDefault="007E447D" w:rsidP="000822A6">
    <w:pPr>
      <w:pStyle w:val="En-tte"/>
      <w:jc w:val="right"/>
    </w:pPr>
    <w:r>
      <w:drawing>
        <wp:anchor distT="0" distB="0" distL="114300" distR="114300" simplePos="0" relativeHeight="251669503" behindDoc="0" locked="1" layoutInCell="1" allowOverlap="1" wp14:anchorId="53111D1A" wp14:editId="5296449D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1F1559E"/>
    <w:multiLevelType w:val="hybridMultilevel"/>
    <w:tmpl w:val="DAA4418E"/>
    <w:lvl w:ilvl="0" w:tplc="7E9480F8">
      <w:start w:val="1"/>
      <w:numFmt w:val="upperLetter"/>
      <w:pStyle w:val="FormularAufzhlungABC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9"/>
    <w:rsid w:val="00002978"/>
    <w:rsid w:val="00003404"/>
    <w:rsid w:val="00006D3E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062E"/>
    <w:rsid w:val="00032B92"/>
    <w:rsid w:val="000409C8"/>
    <w:rsid w:val="00041700"/>
    <w:rsid w:val="0004410F"/>
    <w:rsid w:val="00045DA0"/>
    <w:rsid w:val="0004775B"/>
    <w:rsid w:val="00054BDC"/>
    <w:rsid w:val="000610F6"/>
    <w:rsid w:val="00061301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A72AB"/>
    <w:rsid w:val="000B0159"/>
    <w:rsid w:val="000B595D"/>
    <w:rsid w:val="000B64EC"/>
    <w:rsid w:val="000C49C1"/>
    <w:rsid w:val="000C5AA0"/>
    <w:rsid w:val="000D06EA"/>
    <w:rsid w:val="000D1743"/>
    <w:rsid w:val="000D5FA8"/>
    <w:rsid w:val="000D6FC5"/>
    <w:rsid w:val="000D704B"/>
    <w:rsid w:val="000D7F08"/>
    <w:rsid w:val="000E0CEF"/>
    <w:rsid w:val="000E174A"/>
    <w:rsid w:val="000E756F"/>
    <w:rsid w:val="000F037E"/>
    <w:rsid w:val="000F380F"/>
    <w:rsid w:val="000F4F6F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0B00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01C4"/>
    <w:rsid w:val="00154677"/>
    <w:rsid w:val="0015686E"/>
    <w:rsid w:val="0016119E"/>
    <w:rsid w:val="001617BB"/>
    <w:rsid w:val="00166023"/>
    <w:rsid w:val="00167916"/>
    <w:rsid w:val="0017672D"/>
    <w:rsid w:val="00185214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27C0"/>
    <w:rsid w:val="001D548C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1FA0"/>
    <w:rsid w:val="00203AF7"/>
    <w:rsid w:val="00213C1C"/>
    <w:rsid w:val="002141FD"/>
    <w:rsid w:val="00215ED1"/>
    <w:rsid w:val="002214E4"/>
    <w:rsid w:val="002217F1"/>
    <w:rsid w:val="00224C53"/>
    <w:rsid w:val="00224C9B"/>
    <w:rsid w:val="00225571"/>
    <w:rsid w:val="0022685B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010A"/>
    <w:rsid w:val="002D25EA"/>
    <w:rsid w:val="002D272F"/>
    <w:rsid w:val="002D3461"/>
    <w:rsid w:val="002D3712"/>
    <w:rsid w:val="002D38AE"/>
    <w:rsid w:val="002D3CF3"/>
    <w:rsid w:val="002D6C10"/>
    <w:rsid w:val="002E3249"/>
    <w:rsid w:val="002E4096"/>
    <w:rsid w:val="002E541B"/>
    <w:rsid w:val="002E7CBA"/>
    <w:rsid w:val="002F025B"/>
    <w:rsid w:val="002F06AA"/>
    <w:rsid w:val="002F36B7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276CF"/>
    <w:rsid w:val="00333A1B"/>
    <w:rsid w:val="00335339"/>
    <w:rsid w:val="00335941"/>
    <w:rsid w:val="003359D8"/>
    <w:rsid w:val="00336989"/>
    <w:rsid w:val="00336A76"/>
    <w:rsid w:val="00337BD2"/>
    <w:rsid w:val="003400DC"/>
    <w:rsid w:val="00340126"/>
    <w:rsid w:val="0034154C"/>
    <w:rsid w:val="003514EE"/>
    <w:rsid w:val="00351B75"/>
    <w:rsid w:val="0035405E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12A2"/>
    <w:rsid w:val="00396082"/>
    <w:rsid w:val="0039616D"/>
    <w:rsid w:val="00396A4E"/>
    <w:rsid w:val="003A396E"/>
    <w:rsid w:val="003B02F8"/>
    <w:rsid w:val="003B2CBD"/>
    <w:rsid w:val="003B4BF5"/>
    <w:rsid w:val="003C6941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38AC"/>
    <w:rsid w:val="0040593D"/>
    <w:rsid w:val="00410AF1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55BD"/>
    <w:rsid w:val="00466CA6"/>
    <w:rsid w:val="00470BD2"/>
    <w:rsid w:val="004714DD"/>
    <w:rsid w:val="004802A4"/>
    <w:rsid w:val="00481775"/>
    <w:rsid w:val="0048186A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C6B54"/>
    <w:rsid w:val="004D0F2F"/>
    <w:rsid w:val="004D179F"/>
    <w:rsid w:val="004D21CD"/>
    <w:rsid w:val="004D5349"/>
    <w:rsid w:val="004D5B31"/>
    <w:rsid w:val="004D5CA9"/>
    <w:rsid w:val="004D5F14"/>
    <w:rsid w:val="004D606F"/>
    <w:rsid w:val="004E222C"/>
    <w:rsid w:val="004E2BF5"/>
    <w:rsid w:val="004E5ABA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221E"/>
    <w:rsid w:val="00554B1D"/>
    <w:rsid w:val="0055630A"/>
    <w:rsid w:val="0056080A"/>
    <w:rsid w:val="00562702"/>
    <w:rsid w:val="00562E7B"/>
    <w:rsid w:val="005667D1"/>
    <w:rsid w:val="0057065F"/>
    <w:rsid w:val="00574AAC"/>
    <w:rsid w:val="00575EC3"/>
    <w:rsid w:val="00580696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23E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821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501C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4F42"/>
    <w:rsid w:val="006B61C1"/>
    <w:rsid w:val="006C055A"/>
    <w:rsid w:val="006C144C"/>
    <w:rsid w:val="006C1669"/>
    <w:rsid w:val="006C1863"/>
    <w:rsid w:val="006D6CF5"/>
    <w:rsid w:val="006E0F4E"/>
    <w:rsid w:val="006E354E"/>
    <w:rsid w:val="006E6B42"/>
    <w:rsid w:val="006E713C"/>
    <w:rsid w:val="006F0345"/>
    <w:rsid w:val="006F0469"/>
    <w:rsid w:val="006F60D1"/>
    <w:rsid w:val="006F7879"/>
    <w:rsid w:val="006F7CED"/>
    <w:rsid w:val="0070207C"/>
    <w:rsid w:val="007023CA"/>
    <w:rsid w:val="00703409"/>
    <w:rsid w:val="007040B6"/>
    <w:rsid w:val="00705076"/>
    <w:rsid w:val="00705B96"/>
    <w:rsid w:val="00706598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4703"/>
    <w:rsid w:val="007A6304"/>
    <w:rsid w:val="007B0A9B"/>
    <w:rsid w:val="007B0D94"/>
    <w:rsid w:val="007B0EF2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61AE"/>
    <w:rsid w:val="00807940"/>
    <w:rsid w:val="00810972"/>
    <w:rsid w:val="00814BE6"/>
    <w:rsid w:val="00817120"/>
    <w:rsid w:val="00824CE1"/>
    <w:rsid w:val="00832D99"/>
    <w:rsid w:val="00833373"/>
    <w:rsid w:val="00834F3F"/>
    <w:rsid w:val="00835B0B"/>
    <w:rsid w:val="00835C60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102A"/>
    <w:rsid w:val="008822E5"/>
    <w:rsid w:val="00882473"/>
    <w:rsid w:val="00883A94"/>
    <w:rsid w:val="00883CC4"/>
    <w:rsid w:val="008849F4"/>
    <w:rsid w:val="00886881"/>
    <w:rsid w:val="0089690A"/>
    <w:rsid w:val="008A2609"/>
    <w:rsid w:val="008A3A66"/>
    <w:rsid w:val="008A53F0"/>
    <w:rsid w:val="008B6C1A"/>
    <w:rsid w:val="008B6E4E"/>
    <w:rsid w:val="008C2769"/>
    <w:rsid w:val="008D07FD"/>
    <w:rsid w:val="008D0AC3"/>
    <w:rsid w:val="008D2891"/>
    <w:rsid w:val="008D331E"/>
    <w:rsid w:val="008D57E8"/>
    <w:rsid w:val="008D6E0C"/>
    <w:rsid w:val="008D73B7"/>
    <w:rsid w:val="008E0410"/>
    <w:rsid w:val="008E067C"/>
    <w:rsid w:val="008E3CDA"/>
    <w:rsid w:val="008E4275"/>
    <w:rsid w:val="008E5691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17906"/>
    <w:rsid w:val="00924C3C"/>
    <w:rsid w:val="0092680C"/>
    <w:rsid w:val="009344CF"/>
    <w:rsid w:val="00935A5B"/>
    <w:rsid w:val="0093619F"/>
    <w:rsid w:val="009427E5"/>
    <w:rsid w:val="009454B7"/>
    <w:rsid w:val="00950B38"/>
    <w:rsid w:val="00955032"/>
    <w:rsid w:val="009568A7"/>
    <w:rsid w:val="009571F4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55C3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3EF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6494F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1123"/>
    <w:rsid w:val="00AC2D5B"/>
    <w:rsid w:val="00AC30A9"/>
    <w:rsid w:val="00AC321A"/>
    <w:rsid w:val="00AC4630"/>
    <w:rsid w:val="00AC6A31"/>
    <w:rsid w:val="00AD138A"/>
    <w:rsid w:val="00AD36B2"/>
    <w:rsid w:val="00AD73BF"/>
    <w:rsid w:val="00AD7AE5"/>
    <w:rsid w:val="00AE1B20"/>
    <w:rsid w:val="00AE2DE1"/>
    <w:rsid w:val="00AE31B3"/>
    <w:rsid w:val="00AF3845"/>
    <w:rsid w:val="00AF47AE"/>
    <w:rsid w:val="00AF5C27"/>
    <w:rsid w:val="00AF7575"/>
    <w:rsid w:val="00AF7BA9"/>
    <w:rsid w:val="00AF7CA8"/>
    <w:rsid w:val="00B0249E"/>
    <w:rsid w:val="00B02CA6"/>
    <w:rsid w:val="00B043A7"/>
    <w:rsid w:val="00B11A9B"/>
    <w:rsid w:val="00B124A3"/>
    <w:rsid w:val="00B12BDE"/>
    <w:rsid w:val="00B140B2"/>
    <w:rsid w:val="00B20BFC"/>
    <w:rsid w:val="00B225B2"/>
    <w:rsid w:val="00B3132A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6BFF"/>
    <w:rsid w:val="00B70D03"/>
    <w:rsid w:val="00B71F06"/>
    <w:rsid w:val="00B803E7"/>
    <w:rsid w:val="00B81442"/>
    <w:rsid w:val="00B82098"/>
    <w:rsid w:val="00B82E14"/>
    <w:rsid w:val="00B832B7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0EEF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47ED7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74BEC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0C0"/>
    <w:rsid w:val="00CB2CE6"/>
    <w:rsid w:val="00CB35D9"/>
    <w:rsid w:val="00CB399B"/>
    <w:rsid w:val="00CB67C0"/>
    <w:rsid w:val="00CD159A"/>
    <w:rsid w:val="00CE0AE1"/>
    <w:rsid w:val="00CE0B88"/>
    <w:rsid w:val="00CF08BB"/>
    <w:rsid w:val="00CF4B38"/>
    <w:rsid w:val="00D02654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71E7"/>
    <w:rsid w:val="00D76935"/>
    <w:rsid w:val="00D8674A"/>
    <w:rsid w:val="00D9415C"/>
    <w:rsid w:val="00D94590"/>
    <w:rsid w:val="00D97D62"/>
    <w:rsid w:val="00DA24D2"/>
    <w:rsid w:val="00DA469E"/>
    <w:rsid w:val="00DA5D0F"/>
    <w:rsid w:val="00DA75C9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D6719"/>
    <w:rsid w:val="00DE022A"/>
    <w:rsid w:val="00DE0955"/>
    <w:rsid w:val="00DE0FED"/>
    <w:rsid w:val="00DE1D8D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38B3"/>
    <w:rsid w:val="00E25DCD"/>
    <w:rsid w:val="00E269E1"/>
    <w:rsid w:val="00E31EED"/>
    <w:rsid w:val="00E328C5"/>
    <w:rsid w:val="00E337D0"/>
    <w:rsid w:val="00E33ED9"/>
    <w:rsid w:val="00E42F90"/>
    <w:rsid w:val="00E45F13"/>
    <w:rsid w:val="00E479C7"/>
    <w:rsid w:val="00E510BC"/>
    <w:rsid w:val="00E52BA4"/>
    <w:rsid w:val="00E530CC"/>
    <w:rsid w:val="00E61256"/>
    <w:rsid w:val="00E62D12"/>
    <w:rsid w:val="00E63E3F"/>
    <w:rsid w:val="00E65BF8"/>
    <w:rsid w:val="00E6684A"/>
    <w:rsid w:val="00E66B3B"/>
    <w:rsid w:val="00E71B39"/>
    <w:rsid w:val="00E73CB2"/>
    <w:rsid w:val="00E746D7"/>
    <w:rsid w:val="00E75E18"/>
    <w:rsid w:val="00E7770D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B473F"/>
    <w:rsid w:val="00EB73C3"/>
    <w:rsid w:val="00EC168A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29C2"/>
    <w:rsid w:val="00EE6E36"/>
    <w:rsid w:val="00EF1AEA"/>
    <w:rsid w:val="00EF4D32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5F5"/>
    <w:rsid w:val="00F37F4F"/>
    <w:rsid w:val="00F417C0"/>
    <w:rsid w:val="00F51185"/>
    <w:rsid w:val="00F52CAB"/>
    <w:rsid w:val="00F539E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1C77"/>
    <w:rsid w:val="00F72593"/>
    <w:rsid w:val="00F72EF4"/>
    <w:rsid w:val="00F73331"/>
    <w:rsid w:val="00F7444B"/>
    <w:rsid w:val="00F800D9"/>
    <w:rsid w:val="00F8482A"/>
    <w:rsid w:val="00F87174"/>
    <w:rsid w:val="00F91D37"/>
    <w:rsid w:val="00F921E8"/>
    <w:rsid w:val="00F92E65"/>
    <w:rsid w:val="00F9610D"/>
    <w:rsid w:val="00F9627B"/>
    <w:rsid w:val="00FA4A45"/>
    <w:rsid w:val="00FB1BEE"/>
    <w:rsid w:val="00FB239D"/>
    <w:rsid w:val="00FB5828"/>
    <w:rsid w:val="00FB657F"/>
    <w:rsid w:val="00FB7DDF"/>
    <w:rsid w:val="00FC5023"/>
    <w:rsid w:val="00FD2271"/>
    <w:rsid w:val="00FD76DF"/>
    <w:rsid w:val="00FE65C2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7CAE7FA1"/>
  <w15:docId w15:val="{AD98669B-2068-44E8-B402-A1519C1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1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27"/>
    <w:rPr>
      <w:spacing w:val="2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575EC3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575EC3"/>
    <w:pPr>
      <w:numPr>
        <w:ilvl w:val="8"/>
      </w:numPr>
      <w:ind w:left="850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15686E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B12BDE"/>
    <w:pPr>
      <w:spacing w:line="240" w:lineRule="auto"/>
    </w:p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TableauNormal"/>
    <w:uiPriority w:val="99"/>
    <w:rsid w:val="00E97CB6"/>
    <w:pPr>
      <w:spacing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12BDE"/>
    <w:pPr>
      <w:ind w:left="112"/>
    </w:pPr>
    <w:rPr>
      <w:sz w:val="21"/>
    </w:r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B12BDE"/>
    <w:rPr>
      <w:sz w:val="17"/>
    </w:rPr>
  </w:style>
  <w:style w:type="paragraph" w:customStyle="1" w:styleId="FormularUntertitel">
    <w:name w:val="Formular: Untertitel"/>
    <w:basedOn w:val="Text85pt"/>
    <w:next w:val="Text85pt"/>
    <w:link w:val="FormularUntertitelZchn"/>
    <w:uiPriority w:val="19"/>
    <w:qFormat/>
    <w:rsid w:val="007B0EF2"/>
    <w:pPr>
      <w:spacing w:before="160" w:after="120"/>
    </w:pPr>
    <w:rPr>
      <w:b/>
      <w:bCs/>
      <w:sz w:val="21"/>
    </w:rPr>
  </w:style>
  <w:style w:type="paragraph" w:customStyle="1" w:styleId="FormularNummerierung">
    <w:name w:val="Formular: Nummerierung"/>
    <w:basedOn w:val="Nummerierung1"/>
    <w:uiPriority w:val="20"/>
    <w:qFormat/>
    <w:rsid w:val="007B0EF2"/>
    <w:rPr>
      <w:b/>
      <w:bCs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7B0EF2"/>
    <w:pPr>
      <w:numPr>
        <w:numId w:val="33"/>
      </w:numPr>
    </w:pPr>
    <w:rPr>
      <w:sz w:val="21"/>
    </w:rPr>
  </w:style>
  <w:style w:type="table" w:customStyle="1" w:styleId="BEFormular-Tabelle1">
    <w:name w:val="BE: Formular-Tabelle1"/>
    <w:basedOn w:val="TableauNormal"/>
    <w:uiPriority w:val="99"/>
    <w:rsid w:val="004D5CA9"/>
    <w:pPr>
      <w:spacing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Fragestellung">
    <w:name w:val="Formular: Fragestellung"/>
    <w:basedOn w:val="FormularUntertitel"/>
    <w:link w:val="FormularFragestellungZchn"/>
    <w:autoRedefine/>
    <w:qFormat/>
    <w:rsid w:val="002217F1"/>
    <w:pPr>
      <w:spacing w:before="240"/>
    </w:pPr>
    <w:rPr>
      <w:b w:val="0"/>
    </w:rPr>
  </w:style>
  <w:style w:type="character" w:customStyle="1" w:styleId="Text85ptZchn">
    <w:name w:val="Text 8.5 pt Zchn"/>
    <w:basedOn w:val="Policepardfaut"/>
    <w:link w:val="Text85pt"/>
    <w:rsid w:val="008D73B7"/>
    <w:rPr>
      <w:spacing w:val="2"/>
      <w:sz w:val="17"/>
    </w:rPr>
  </w:style>
  <w:style w:type="character" w:customStyle="1" w:styleId="FormularUntertitelZchn">
    <w:name w:val="Formular: Untertitel Zchn"/>
    <w:basedOn w:val="Text85ptZchn"/>
    <w:link w:val="FormularUntertitel"/>
    <w:uiPriority w:val="19"/>
    <w:rsid w:val="008D73B7"/>
    <w:rPr>
      <w:b/>
      <w:bCs/>
      <w:spacing w:val="2"/>
      <w:sz w:val="17"/>
    </w:rPr>
  </w:style>
  <w:style w:type="character" w:customStyle="1" w:styleId="FormularFragestellungZchn">
    <w:name w:val="Formular: Fragestellung Zchn"/>
    <w:basedOn w:val="FormularUntertitelZchn"/>
    <w:link w:val="FormularFragestellung"/>
    <w:rsid w:val="002217F1"/>
    <w:rPr>
      <w:b w:val="0"/>
      <w:bCs/>
      <w:spacing w:val="2"/>
      <w:sz w:val="17"/>
    </w:rPr>
  </w:style>
  <w:style w:type="paragraph" w:customStyle="1" w:styleId="FormularInformation">
    <w:name w:val="Formular: Information"/>
    <w:basedOn w:val="Normal"/>
    <w:link w:val="FormularInformationZchn"/>
    <w:qFormat/>
    <w:rsid w:val="004802A4"/>
    <w:pPr>
      <w:spacing w:after="240"/>
      <w:ind w:left="794"/>
    </w:pPr>
    <w:rPr>
      <w:color w:val="FF0000"/>
      <w:lang w:val="fr-CH"/>
    </w:rPr>
  </w:style>
  <w:style w:type="character" w:customStyle="1" w:styleId="FormularInformationZchn">
    <w:name w:val="Formular: Information Zchn"/>
    <w:basedOn w:val="Policepardfaut"/>
    <w:link w:val="FormularInformation"/>
    <w:rsid w:val="004802A4"/>
    <w:rPr>
      <w:color w:val="FF0000"/>
      <w:spacing w:val="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B02C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C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CA6"/>
    <w:rPr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C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CA6"/>
    <w:rPr>
      <w:b/>
      <w:bCs/>
      <w:spacing w:val="2"/>
      <w:sz w:val="20"/>
      <w:szCs w:val="20"/>
    </w:rPr>
  </w:style>
  <w:style w:type="table" w:customStyle="1" w:styleId="BEFormular-Tabelle2">
    <w:name w:val="BE: Formular-Tabelle2"/>
    <w:basedOn w:val="TableauNormal"/>
    <w:uiPriority w:val="99"/>
    <w:rsid w:val="003C6941"/>
    <w:pPr>
      <w:spacing w:line="240" w:lineRule="auto"/>
    </w:pPr>
    <w:tblPr>
      <w:tblCellMar>
        <w:left w:w="0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24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3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6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5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4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13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.ch/bl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7zOC0DDEB08\Formular%20BE%20E%20V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6F1797AD7A40C79B8A0A2562752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F5523-FEC2-4983-B1BB-9FD478474204}"/>
      </w:docPartPr>
      <w:docPartBody>
        <w:p w:rsidR="005436F4" w:rsidRDefault="003D492B" w:rsidP="003D492B">
          <w:pPr>
            <w:pStyle w:val="D86F1797AD7A40C79B8A0A25627520BE"/>
          </w:pPr>
          <w:r w:rsidRPr="003C4D36">
            <w:rPr>
              <w:rFonts w:ascii="Arial" w:eastAsia="Arial" w:hAnsi="Arial"/>
              <w:vanish/>
              <w:color w:val="9CC2E5" w:themeColor="accent1" w:themeTint="99"/>
              <w:sz w:val="13"/>
              <w:szCs w:val="13"/>
            </w:rPr>
            <w:t>Klassifizierung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2B"/>
    <w:rsid w:val="003D492B"/>
    <w:rsid w:val="005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2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D86F1797AD7A40C79B8A0A25627520BE">
    <w:name w:val="D86F1797AD7A40C79B8A0A25627520BE"/>
    <w:rsid w:val="003D492B"/>
    <w:pPr>
      <w:spacing w:after="0" w:line="270" w:lineRule="atLeast"/>
    </w:pPr>
    <w:rPr>
      <w:rFonts w:eastAsiaTheme="minorHAnsi" w:cs="font1482"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4F04C6B-8B9B-455E-85F5-F7991F5D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9F75E-005E-4019-BAC3-C1D45A35EE7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9077d15-72ed-4fec-bcfe-3472729e9195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48C5E6-8DD6-4141-AF7B-7A203B205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C931D-6036-4AC7-B1B4-0F1D48AF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E V4.dotm</Template>
  <TotalTime>0</TotalTime>
  <Pages>3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Staatskanzlei</Manager>
  <Company>Kanton Bern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Hesse Stefan, GSI-AIS</dc:creator>
  <cp:lastModifiedBy>Anker Sébastien, GSI-GS</cp:lastModifiedBy>
  <cp:revision>30</cp:revision>
  <cp:lastPrinted>2024-03-04T18:01:00Z</cp:lastPrinted>
  <dcterms:created xsi:type="dcterms:W3CDTF">2024-01-15T20:03:00Z</dcterms:created>
  <dcterms:modified xsi:type="dcterms:W3CDTF">2024-03-27T14:36:00Z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